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EB6929" w:rsidRDefault="006D78CB">
      <w:pPr>
        <w:spacing w:after="0" w:line="259" w:lineRule="auto"/>
        <w:ind w:left="0" w:right="306" w:firstLine="0"/>
        <w:jc w:val="right"/>
        <w:rPr>
          <w:sz w:val="20"/>
          <w:szCs w:val="20"/>
        </w:rPr>
      </w:pPr>
      <w:r w:rsidRPr="00EB6929">
        <w:rPr>
          <w:sz w:val="20"/>
          <w:szCs w:val="20"/>
        </w:rPr>
        <w:t xml:space="preserve">ZAŁĄCZNIK nr </w:t>
      </w:r>
      <w:r w:rsidR="0050501E" w:rsidRPr="00EB6929">
        <w:rPr>
          <w:sz w:val="20"/>
          <w:szCs w:val="20"/>
        </w:rPr>
        <w:t>3</w:t>
      </w:r>
      <w:r w:rsidRPr="00EB6929">
        <w:rPr>
          <w:sz w:val="20"/>
          <w:szCs w:val="20"/>
        </w:rPr>
        <w:t xml:space="preserve"> do SWZ-  WZÓR UMOWY </w:t>
      </w:r>
    </w:p>
    <w:p w14:paraId="73564BE5" w14:textId="77777777" w:rsidR="00D0219B" w:rsidRPr="00EB6929" w:rsidRDefault="006D78CB">
      <w:pPr>
        <w:spacing w:after="0" w:line="259" w:lineRule="auto"/>
        <w:ind w:left="5" w:firstLine="0"/>
        <w:jc w:val="left"/>
        <w:rPr>
          <w:sz w:val="20"/>
          <w:szCs w:val="20"/>
        </w:rPr>
      </w:pPr>
      <w:r w:rsidRPr="00EB6929">
        <w:rPr>
          <w:sz w:val="20"/>
          <w:szCs w:val="20"/>
        </w:rPr>
        <w:t xml:space="preserve"> </w:t>
      </w:r>
    </w:p>
    <w:p w14:paraId="43BC6418" w14:textId="627BDB96" w:rsidR="0050501E" w:rsidRPr="00EB6929" w:rsidRDefault="006D78CB" w:rsidP="0050501E">
      <w:pPr>
        <w:pStyle w:val="Nagwek1"/>
        <w:spacing w:after="0" w:line="240" w:lineRule="auto"/>
        <w:ind w:left="36" w:right="72"/>
        <w:rPr>
          <w:sz w:val="20"/>
          <w:szCs w:val="20"/>
        </w:rPr>
      </w:pPr>
      <w:r w:rsidRPr="00EB6929">
        <w:rPr>
          <w:sz w:val="20"/>
          <w:szCs w:val="20"/>
        </w:rPr>
        <w:t>UMOWA</w:t>
      </w:r>
    </w:p>
    <w:p w14:paraId="50AA8754" w14:textId="705C649E" w:rsidR="00D0219B" w:rsidRPr="00EB6929" w:rsidRDefault="006D78CB" w:rsidP="0050501E">
      <w:pPr>
        <w:pStyle w:val="Nagwek1"/>
        <w:spacing w:after="0" w:line="240" w:lineRule="auto"/>
        <w:ind w:left="36" w:right="72"/>
        <w:rPr>
          <w:sz w:val="20"/>
          <w:szCs w:val="20"/>
        </w:rPr>
      </w:pPr>
      <w:r w:rsidRPr="00EB6929">
        <w:rPr>
          <w:sz w:val="20"/>
          <w:szCs w:val="20"/>
        </w:rPr>
        <w:t xml:space="preserve">nr  </w:t>
      </w:r>
      <w:r w:rsidR="0050501E" w:rsidRPr="00EB6929">
        <w:rPr>
          <w:sz w:val="20"/>
          <w:szCs w:val="20"/>
        </w:rPr>
        <w:t>IR.271.</w:t>
      </w:r>
      <w:r w:rsidR="00AA32EC">
        <w:rPr>
          <w:sz w:val="20"/>
          <w:szCs w:val="20"/>
        </w:rPr>
        <w:t>8</w:t>
      </w:r>
      <w:r w:rsidR="0050501E" w:rsidRPr="00EB6929">
        <w:rPr>
          <w:sz w:val="20"/>
          <w:szCs w:val="20"/>
        </w:rPr>
        <w:t>.</w:t>
      </w:r>
      <w:r w:rsidRPr="00EB6929">
        <w:rPr>
          <w:sz w:val="20"/>
          <w:szCs w:val="20"/>
        </w:rPr>
        <w:t>202</w:t>
      </w:r>
      <w:r w:rsidR="000604F9" w:rsidRPr="00EB6929">
        <w:rPr>
          <w:sz w:val="20"/>
          <w:szCs w:val="20"/>
        </w:rPr>
        <w:t>3</w:t>
      </w:r>
      <w:r w:rsidRPr="00EB6929">
        <w:rPr>
          <w:sz w:val="20"/>
          <w:szCs w:val="20"/>
        </w:rPr>
        <w:t xml:space="preserve"> </w:t>
      </w:r>
      <w:r w:rsidR="0050501E" w:rsidRPr="00EB6929">
        <w:rPr>
          <w:sz w:val="20"/>
          <w:szCs w:val="20"/>
        </w:rPr>
        <w:t>.MT</w:t>
      </w:r>
    </w:p>
    <w:p w14:paraId="3916742A" w14:textId="44A3EDBF" w:rsidR="00D0219B" w:rsidRPr="00EB6929" w:rsidRDefault="006D78CB" w:rsidP="0050501E">
      <w:pPr>
        <w:spacing w:after="0" w:line="240" w:lineRule="auto"/>
        <w:jc w:val="center"/>
        <w:rPr>
          <w:sz w:val="20"/>
          <w:szCs w:val="20"/>
        </w:rPr>
      </w:pPr>
      <w:r w:rsidRPr="00EB6929">
        <w:rPr>
          <w:b/>
          <w:sz w:val="20"/>
          <w:szCs w:val="20"/>
        </w:rPr>
        <w:t>na wykonanie robót budowlanych</w:t>
      </w:r>
    </w:p>
    <w:p w14:paraId="2D73302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945E3E5" w14:textId="77777777" w:rsidR="00AA32EC" w:rsidRDefault="006D78CB" w:rsidP="00851766">
      <w:pPr>
        <w:pStyle w:val="NormalnyWeb"/>
        <w:snapToGrid w:val="0"/>
        <w:spacing w:after="0"/>
        <w:jc w:val="both"/>
        <w:rPr>
          <w:rFonts w:ascii="Arial" w:eastAsiaTheme="minorHAnsi" w:hAnsi="Arial" w:cs="Arial"/>
          <w:b/>
          <w:bCs/>
          <w:i/>
          <w:sz w:val="22"/>
          <w:szCs w:val="22"/>
        </w:rPr>
      </w:pPr>
      <w:r w:rsidRPr="00EB6929">
        <w:rPr>
          <w:rFonts w:ascii="Arial" w:hAnsi="Arial" w:cs="Arial"/>
          <w:sz w:val="20"/>
          <w:szCs w:val="20"/>
        </w:rPr>
        <w:t xml:space="preserve">w ramach zadania pn. </w:t>
      </w:r>
      <w:bookmarkStart w:id="0" w:name="_Hlk100037516"/>
      <w:r w:rsidR="00AA32EC" w:rsidRPr="00AA32EC">
        <w:rPr>
          <w:rFonts w:ascii="Arial" w:hAnsi="Arial" w:cs="Arial"/>
          <w:b/>
          <w:bCs/>
          <w:sz w:val="20"/>
          <w:szCs w:val="20"/>
        </w:rPr>
        <w:t>Modernizacja dróg gminnych w miejscowości Pańków i miejscowości Niemirówek-Kolonia</w:t>
      </w:r>
      <w:bookmarkEnd w:id="0"/>
    </w:p>
    <w:p w14:paraId="0B7852BA" w14:textId="77777777" w:rsidR="00EF0A33" w:rsidRPr="00EB6929" w:rsidRDefault="00EF0A33" w:rsidP="00EF0A33">
      <w:pPr>
        <w:pStyle w:val="NormalnyWeb"/>
        <w:snapToGrid w:val="0"/>
        <w:spacing w:before="0" w:after="0"/>
        <w:jc w:val="both"/>
        <w:rPr>
          <w:sz w:val="20"/>
          <w:szCs w:val="20"/>
        </w:rPr>
      </w:pPr>
    </w:p>
    <w:p w14:paraId="6BDFDD91" w14:textId="56016019" w:rsidR="00D0219B" w:rsidRPr="00EB6929" w:rsidRDefault="006D78CB" w:rsidP="0050501E">
      <w:pPr>
        <w:spacing w:after="0" w:line="240" w:lineRule="auto"/>
        <w:ind w:left="0" w:right="47"/>
        <w:rPr>
          <w:sz w:val="20"/>
          <w:szCs w:val="20"/>
        </w:rPr>
      </w:pPr>
      <w:r w:rsidRPr="00EB6929">
        <w:rPr>
          <w:sz w:val="20"/>
          <w:szCs w:val="20"/>
        </w:rPr>
        <w:t>Sporządzona w dniu …………………  202</w:t>
      </w:r>
      <w:r w:rsidR="002B0DCA" w:rsidRPr="00EB6929">
        <w:rPr>
          <w:sz w:val="20"/>
          <w:szCs w:val="20"/>
        </w:rPr>
        <w:t>3</w:t>
      </w:r>
      <w:r w:rsidRPr="00EB6929">
        <w:rPr>
          <w:sz w:val="20"/>
          <w:szCs w:val="20"/>
        </w:rPr>
        <w:t xml:space="preserve"> r.  w </w:t>
      </w:r>
      <w:r w:rsidR="0050501E" w:rsidRPr="00EB6929">
        <w:rPr>
          <w:sz w:val="20"/>
          <w:szCs w:val="20"/>
        </w:rPr>
        <w:t>Tarnawatce</w:t>
      </w:r>
      <w:r w:rsidRPr="00EB6929">
        <w:rPr>
          <w:sz w:val="20"/>
          <w:szCs w:val="20"/>
        </w:rPr>
        <w:t xml:space="preserve"> pomiędzy: </w:t>
      </w:r>
    </w:p>
    <w:p w14:paraId="0643E53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9C527AC" w14:textId="77777777" w:rsidR="0050501E" w:rsidRPr="00EB6929" w:rsidRDefault="0050501E" w:rsidP="0050501E">
      <w:pPr>
        <w:spacing w:after="0" w:line="240" w:lineRule="auto"/>
        <w:ind w:left="-15" w:firstLine="0"/>
        <w:rPr>
          <w:sz w:val="20"/>
          <w:szCs w:val="20"/>
        </w:rPr>
      </w:pPr>
      <w:r w:rsidRPr="00EB6929">
        <w:rPr>
          <w:b/>
          <w:bCs/>
          <w:sz w:val="20"/>
          <w:szCs w:val="20"/>
        </w:rPr>
        <w:t>Gminą Tarnawatka ul. Lubelska 39, 22-604 Tarnawatka; REGON 950368983, NIP 921-19-81-850</w:t>
      </w:r>
    </w:p>
    <w:p w14:paraId="6B8FB5F7" w14:textId="77777777" w:rsidR="0050501E" w:rsidRPr="00EB6929" w:rsidRDefault="0050501E" w:rsidP="0050501E">
      <w:pPr>
        <w:spacing w:after="0" w:line="240" w:lineRule="auto"/>
        <w:ind w:left="-15" w:firstLine="0"/>
        <w:rPr>
          <w:sz w:val="20"/>
          <w:szCs w:val="20"/>
        </w:rPr>
      </w:pPr>
      <w:r w:rsidRPr="00EB6929">
        <w:rPr>
          <w:sz w:val="20"/>
          <w:szCs w:val="20"/>
        </w:rPr>
        <w:t xml:space="preserve">reprezentowaną przez: </w:t>
      </w:r>
    </w:p>
    <w:p w14:paraId="0344C5B0" w14:textId="2833231F"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Wójta Gminy Tarnawatka – Piotra Pasiecznego</w:t>
      </w:r>
    </w:p>
    <w:p w14:paraId="4CD731D4" w14:textId="590C66C1"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Przy kontrasygnacie Skarbnika Gminy – Anety Pankiewicz</w:t>
      </w:r>
    </w:p>
    <w:p w14:paraId="137E47FF" w14:textId="5B4F4AA9" w:rsidR="00D0219B" w:rsidRPr="00EB6929" w:rsidRDefault="006D78CB" w:rsidP="0050501E">
      <w:pPr>
        <w:spacing w:after="0" w:line="240" w:lineRule="auto"/>
        <w:ind w:left="0" w:right="47" w:firstLine="0"/>
        <w:rPr>
          <w:sz w:val="20"/>
          <w:szCs w:val="20"/>
        </w:rPr>
      </w:pPr>
      <w:r w:rsidRPr="00EB6929">
        <w:rPr>
          <w:sz w:val="20"/>
          <w:szCs w:val="20"/>
        </w:rPr>
        <w:t>zwanym dalej „</w:t>
      </w:r>
      <w:r w:rsidRPr="00EB6929">
        <w:rPr>
          <w:b/>
          <w:sz w:val="20"/>
          <w:szCs w:val="20"/>
        </w:rPr>
        <w:t>Zamawiającym</w:t>
      </w:r>
      <w:r w:rsidRPr="00EB6929">
        <w:rPr>
          <w:sz w:val="20"/>
          <w:szCs w:val="20"/>
        </w:rPr>
        <w:t xml:space="preserve">”  </w:t>
      </w:r>
    </w:p>
    <w:p w14:paraId="6E9CC7FE"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B14A9F" w14:textId="77777777" w:rsidR="00D0219B" w:rsidRPr="00EB6929" w:rsidRDefault="006D78CB" w:rsidP="0050501E">
      <w:pPr>
        <w:spacing w:after="0" w:line="240" w:lineRule="auto"/>
        <w:jc w:val="left"/>
        <w:rPr>
          <w:sz w:val="20"/>
          <w:szCs w:val="20"/>
        </w:rPr>
      </w:pPr>
      <w:r w:rsidRPr="00EB6929">
        <w:rPr>
          <w:sz w:val="20"/>
          <w:szCs w:val="20"/>
        </w:rPr>
        <w:t xml:space="preserve">a </w:t>
      </w:r>
    </w:p>
    <w:p w14:paraId="1F88663E"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4823AB24" w14:textId="6511C2E6" w:rsidR="00D0219B" w:rsidRPr="00EB6929" w:rsidRDefault="006D78CB" w:rsidP="0050501E">
      <w:pPr>
        <w:spacing w:after="0" w:line="240" w:lineRule="auto"/>
        <w:ind w:left="0" w:right="47"/>
        <w:rPr>
          <w:sz w:val="20"/>
          <w:szCs w:val="20"/>
        </w:rPr>
      </w:pPr>
      <w:r w:rsidRPr="00EB6929">
        <w:rPr>
          <w:sz w:val="20"/>
          <w:szCs w:val="20"/>
        </w:rPr>
        <w:t>działającym na podstawie wpisu do KRS pod numerem  …….. /(prowadzącym działalnością gospodarczą pod nazwą</w:t>
      </w:r>
      <w:r w:rsidR="0050501E" w:rsidRPr="00EB6929">
        <w:rPr>
          <w:sz w:val="20"/>
          <w:szCs w:val="20"/>
        </w:rPr>
        <w:t xml:space="preserve"> </w:t>
      </w:r>
      <w:r w:rsidRPr="00EB6929">
        <w:rPr>
          <w:sz w:val="20"/>
          <w:szCs w:val="20"/>
        </w:rPr>
        <w:t>………………………………………………………z siedzibą</w:t>
      </w:r>
      <w:r w:rsidR="0050501E" w:rsidRPr="00EB6929">
        <w:rPr>
          <w:sz w:val="20"/>
          <w:szCs w:val="20"/>
        </w:rPr>
        <w:t xml:space="preserve"> </w:t>
      </w:r>
      <w:r w:rsidRPr="00EB6929">
        <w:rPr>
          <w:sz w:val="20"/>
          <w:szCs w:val="20"/>
        </w:rPr>
        <w:t xml:space="preserve"> …………………………………………….. </w:t>
      </w:r>
    </w:p>
    <w:p w14:paraId="1B6969AF" w14:textId="77777777" w:rsidR="00D0219B" w:rsidRPr="00EB6929" w:rsidRDefault="006D78CB" w:rsidP="0050501E">
      <w:pPr>
        <w:spacing w:after="0" w:line="240" w:lineRule="auto"/>
        <w:ind w:left="0" w:right="47"/>
        <w:rPr>
          <w:sz w:val="20"/>
          <w:szCs w:val="20"/>
        </w:rPr>
      </w:pPr>
      <w:r w:rsidRPr="00EB6929">
        <w:rPr>
          <w:sz w:val="20"/>
          <w:szCs w:val="20"/>
        </w:rPr>
        <w:t xml:space="preserve">REGON ……………. ), będącym zarejestrowanym płatnikiem podatku VAT o numerze NIP ……………  , </w:t>
      </w:r>
    </w:p>
    <w:p w14:paraId="36081DBD" w14:textId="31492053" w:rsidR="00D0219B" w:rsidRPr="00EB6929" w:rsidRDefault="0050501E" w:rsidP="0050501E">
      <w:pPr>
        <w:spacing w:after="0" w:line="240" w:lineRule="auto"/>
        <w:ind w:right="56"/>
        <w:jc w:val="left"/>
        <w:rPr>
          <w:sz w:val="20"/>
          <w:szCs w:val="20"/>
        </w:rPr>
      </w:pPr>
      <w:r w:rsidRPr="00EB6929">
        <w:rPr>
          <w:sz w:val="20"/>
          <w:szCs w:val="20"/>
        </w:rPr>
        <w:t>R</w:t>
      </w:r>
      <w:r w:rsidR="006D78CB" w:rsidRPr="00EB6929">
        <w:rPr>
          <w:sz w:val="20"/>
          <w:szCs w:val="20"/>
        </w:rPr>
        <w:t>eprezentowanym</w:t>
      </w:r>
      <w:r w:rsidRPr="00EB6929">
        <w:rPr>
          <w:sz w:val="20"/>
          <w:szCs w:val="20"/>
        </w:rPr>
        <w:t xml:space="preserve"> </w:t>
      </w:r>
      <w:r w:rsidR="006D78CB" w:rsidRPr="00EB6929">
        <w:rPr>
          <w:sz w:val="20"/>
          <w:szCs w:val="20"/>
        </w:rPr>
        <w:t xml:space="preserve">przez: </w:t>
      </w:r>
      <w:r w:rsidR="006D78CB" w:rsidRPr="00EB6929">
        <w:rPr>
          <w:b/>
          <w:sz w:val="20"/>
          <w:szCs w:val="20"/>
        </w:rPr>
        <w:t xml:space="preserve"> </w:t>
      </w:r>
    </w:p>
    <w:p w14:paraId="7069BA38"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31A79D90"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65463C0" w14:textId="77777777" w:rsidR="00D0219B" w:rsidRPr="00EB6929" w:rsidRDefault="006D78CB" w:rsidP="0050501E">
      <w:pPr>
        <w:spacing w:after="0" w:line="240" w:lineRule="auto"/>
        <w:ind w:left="0" w:right="47"/>
        <w:rPr>
          <w:sz w:val="20"/>
          <w:szCs w:val="20"/>
        </w:rPr>
      </w:pPr>
      <w:r w:rsidRPr="00EB6929">
        <w:rPr>
          <w:sz w:val="20"/>
          <w:szCs w:val="20"/>
        </w:rPr>
        <w:t>zwanym dalej „</w:t>
      </w:r>
      <w:r w:rsidRPr="00EB6929">
        <w:rPr>
          <w:b/>
          <w:sz w:val="20"/>
          <w:szCs w:val="20"/>
        </w:rPr>
        <w:t>Wykonawcą</w:t>
      </w:r>
      <w:r w:rsidRPr="00EB6929">
        <w:rPr>
          <w:sz w:val="20"/>
          <w:szCs w:val="20"/>
        </w:rPr>
        <w:t xml:space="preserve">” </w:t>
      </w:r>
    </w:p>
    <w:p w14:paraId="6E836655"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41F9C3D0" w14:textId="77777777" w:rsidR="00D0219B" w:rsidRPr="00EB6929" w:rsidRDefault="006D78CB" w:rsidP="0050501E">
      <w:pPr>
        <w:spacing w:after="0" w:line="240" w:lineRule="auto"/>
        <w:ind w:left="157" w:right="47"/>
        <w:rPr>
          <w:sz w:val="20"/>
          <w:szCs w:val="20"/>
        </w:rPr>
      </w:pPr>
      <w:r w:rsidRPr="00EB6929">
        <w:rPr>
          <w:sz w:val="20"/>
          <w:szCs w:val="20"/>
        </w:rPr>
        <w:t xml:space="preserve">Mając na uwadze fakt, że: </w:t>
      </w:r>
    </w:p>
    <w:p w14:paraId="25D9E2FF"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podstawą zawarcia Umowy jest decyzja Zamawiającego o wyborze oferty najkorzystniejszej, </w:t>
      </w:r>
    </w:p>
    <w:p w14:paraId="41A80B20"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osoby reprezentujące Strony mają stosowne umocowania, aby zaciągnąć zobowiązania wynikające z niniejszej Umowy, </w:t>
      </w:r>
    </w:p>
    <w:p w14:paraId="22F74A6D" w14:textId="77777777" w:rsidR="0050501E" w:rsidRPr="00EB6929" w:rsidRDefault="0050501E" w:rsidP="0050501E">
      <w:pPr>
        <w:spacing w:after="0" w:line="240" w:lineRule="auto"/>
        <w:ind w:right="47"/>
        <w:rPr>
          <w:sz w:val="20"/>
          <w:szCs w:val="20"/>
        </w:rPr>
      </w:pPr>
    </w:p>
    <w:p w14:paraId="66BF9374" w14:textId="36E24ED6" w:rsidR="00D0219B" w:rsidRPr="00EB6929" w:rsidRDefault="006D78CB" w:rsidP="0050501E">
      <w:pPr>
        <w:spacing w:after="0" w:line="240" w:lineRule="auto"/>
        <w:ind w:right="47"/>
        <w:rPr>
          <w:sz w:val="20"/>
          <w:szCs w:val="20"/>
        </w:rPr>
      </w:pPr>
      <w:r w:rsidRPr="00EB6929">
        <w:rPr>
          <w:sz w:val="20"/>
          <w:szCs w:val="20"/>
        </w:rPr>
        <w:t xml:space="preserve">Strony postanowiły zawrzeć Umowę o następującej treści: </w:t>
      </w:r>
    </w:p>
    <w:p w14:paraId="0101DAF7" w14:textId="77777777" w:rsidR="0050501E" w:rsidRPr="00EB6929" w:rsidRDefault="0050501E" w:rsidP="0050501E">
      <w:pPr>
        <w:pStyle w:val="Nagwek1"/>
        <w:spacing w:after="0" w:line="240" w:lineRule="auto"/>
        <w:ind w:left="36" w:right="72"/>
        <w:rPr>
          <w:sz w:val="20"/>
          <w:szCs w:val="20"/>
        </w:rPr>
      </w:pPr>
    </w:p>
    <w:p w14:paraId="2AD711E3" w14:textId="77777777" w:rsidR="0050501E" w:rsidRPr="00EB6929" w:rsidRDefault="006D78CB" w:rsidP="0050501E">
      <w:pPr>
        <w:pStyle w:val="Nagwek1"/>
        <w:spacing w:after="0" w:line="240" w:lineRule="auto"/>
        <w:ind w:left="36" w:right="72"/>
        <w:rPr>
          <w:sz w:val="20"/>
          <w:szCs w:val="20"/>
        </w:rPr>
      </w:pPr>
      <w:r w:rsidRPr="00EB6929">
        <w:rPr>
          <w:sz w:val="20"/>
          <w:szCs w:val="20"/>
        </w:rPr>
        <w:t xml:space="preserve">§1 </w:t>
      </w:r>
    </w:p>
    <w:p w14:paraId="5E88B842" w14:textId="3F39E370" w:rsidR="00D0219B" w:rsidRPr="00EB6929" w:rsidRDefault="006D78CB" w:rsidP="0050501E">
      <w:pPr>
        <w:pStyle w:val="Nagwek1"/>
        <w:spacing w:after="0" w:line="240" w:lineRule="auto"/>
        <w:ind w:left="36" w:right="72"/>
        <w:rPr>
          <w:sz w:val="20"/>
          <w:szCs w:val="20"/>
        </w:rPr>
      </w:pPr>
      <w:r w:rsidRPr="00EB6929">
        <w:rPr>
          <w:sz w:val="20"/>
          <w:szCs w:val="20"/>
        </w:rPr>
        <w:t xml:space="preserve">(definicje i interpretacje) </w:t>
      </w:r>
    </w:p>
    <w:p w14:paraId="3E11A421" w14:textId="77777777" w:rsidR="00D0219B" w:rsidRPr="00EB6929" w:rsidRDefault="006D78CB" w:rsidP="0050501E">
      <w:pPr>
        <w:spacing w:after="0" w:line="240" w:lineRule="auto"/>
        <w:ind w:left="0" w:right="47"/>
        <w:rPr>
          <w:sz w:val="20"/>
          <w:szCs w:val="20"/>
        </w:rPr>
      </w:pPr>
      <w:r w:rsidRPr="00EB6929">
        <w:rPr>
          <w:sz w:val="20"/>
          <w:szCs w:val="20"/>
        </w:rPr>
        <w:t xml:space="preserve">Na potrzeby niniejszej umowy następujące słowa i wyrażenia będą miały znaczenie poniżej im przypisane:  </w:t>
      </w:r>
    </w:p>
    <w:p w14:paraId="45D24BE5" w14:textId="31B5A4B8"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Zamawiający</w:t>
      </w:r>
      <w:r w:rsidRPr="00EB6929">
        <w:rPr>
          <w:sz w:val="20"/>
          <w:szCs w:val="20"/>
        </w:rPr>
        <w:t xml:space="preserve"> – Gmina  </w:t>
      </w:r>
      <w:r w:rsidR="0050501E" w:rsidRPr="00EB6929">
        <w:rPr>
          <w:sz w:val="20"/>
          <w:szCs w:val="20"/>
        </w:rPr>
        <w:t>Tarnawatka, ul. Lubelska 39, 22-604 Tarnawatka</w:t>
      </w:r>
      <w:r w:rsidRPr="00EB6929">
        <w:rPr>
          <w:sz w:val="20"/>
          <w:szCs w:val="20"/>
        </w:rPr>
        <w:t>, udzielając</w:t>
      </w:r>
      <w:r w:rsidR="0050501E" w:rsidRPr="00EB6929">
        <w:rPr>
          <w:sz w:val="20"/>
          <w:szCs w:val="20"/>
        </w:rPr>
        <w:t>a</w:t>
      </w:r>
      <w:r w:rsidRPr="00EB6929">
        <w:rPr>
          <w:sz w:val="20"/>
          <w:szCs w:val="20"/>
        </w:rPr>
        <w:t xml:space="preserve"> zamówienia, którego realizacja następuje na podstawie niniejszej umowy. </w:t>
      </w:r>
    </w:p>
    <w:p w14:paraId="2FB67C1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Wykonawca </w:t>
      </w:r>
      <w:r w:rsidRPr="00EB6929">
        <w:rPr>
          <w:sz w:val="20"/>
          <w:szCs w:val="20"/>
        </w:rPr>
        <w:t xml:space="preserve">– oznacza wykonawcę robót będących przedmiotem niniejszej umowy. Pojęcie to jest tożsame/równoznaczne z pojęciem Wykonawca Robót. </w:t>
      </w:r>
    </w:p>
    <w:p w14:paraId="0C9764CF" w14:textId="08E40EFD"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Kontrakt - </w:t>
      </w:r>
      <w:r w:rsidRPr="00EB6929">
        <w:rPr>
          <w:sz w:val="20"/>
          <w:szCs w:val="20"/>
        </w:rPr>
        <w:t xml:space="preserve">oznacza niniejszą umowę.  </w:t>
      </w:r>
    </w:p>
    <w:p w14:paraId="301FA740" w14:textId="631012E9" w:rsidR="006454AC" w:rsidRPr="00EB6929" w:rsidRDefault="006454AC" w:rsidP="0050501E">
      <w:pPr>
        <w:numPr>
          <w:ilvl w:val="0"/>
          <w:numId w:val="2"/>
        </w:numPr>
        <w:spacing w:after="0" w:line="240" w:lineRule="auto"/>
        <w:ind w:right="47" w:hanging="567"/>
        <w:rPr>
          <w:sz w:val="20"/>
          <w:szCs w:val="20"/>
        </w:rPr>
      </w:pPr>
      <w:r w:rsidRPr="00EB6929">
        <w:rPr>
          <w:b/>
          <w:sz w:val="20"/>
          <w:szCs w:val="20"/>
        </w:rPr>
        <w:t>Inspektor nadzoru –</w:t>
      </w:r>
      <w:r w:rsidRPr="00EB6929">
        <w:rPr>
          <w:sz w:val="20"/>
          <w:szCs w:val="20"/>
        </w:rPr>
        <w:t xml:space="preserve"> oznacza podmiot</w:t>
      </w:r>
      <w:r w:rsidRPr="00EB6929">
        <w:rPr>
          <w:b/>
          <w:bCs/>
          <w:sz w:val="20"/>
          <w:szCs w:val="20"/>
        </w:rPr>
        <w:t xml:space="preserve"> </w:t>
      </w:r>
      <w:r w:rsidRPr="00EB6929">
        <w:rPr>
          <w:sz w:val="20"/>
          <w:szCs w:val="20"/>
        </w:rPr>
        <w:t>upoważniony przez Zamawiającego do</w:t>
      </w:r>
      <w:r w:rsidRPr="00EB6929">
        <w:rPr>
          <w:b/>
          <w:bCs/>
          <w:sz w:val="20"/>
          <w:szCs w:val="20"/>
        </w:rPr>
        <w:t xml:space="preserve"> </w:t>
      </w:r>
      <w:r w:rsidR="00B77B7E" w:rsidRPr="00EB6929">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częściowy</w:t>
      </w:r>
      <w:r w:rsidRPr="00EB6929">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robót budowlanych</w:t>
      </w:r>
      <w:r w:rsidRPr="00EB6929">
        <w:rPr>
          <w:sz w:val="20"/>
          <w:szCs w:val="20"/>
        </w:rPr>
        <w:t xml:space="preserve"> - realizację robót budowlanych uznaje się za zakończoną wówczas, gdy łącznie zachodzą niżej wymienione warunki: </w:t>
      </w:r>
    </w:p>
    <w:p w14:paraId="40CEFADD" w14:textId="77777777" w:rsidR="00D0219B" w:rsidRPr="00EB6929" w:rsidRDefault="006D78CB" w:rsidP="0050501E">
      <w:pPr>
        <w:numPr>
          <w:ilvl w:val="1"/>
          <w:numId w:val="2"/>
        </w:numPr>
        <w:spacing w:after="0" w:line="240" w:lineRule="auto"/>
        <w:ind w:right="47" w:hanging="427"/>
        <w:rPr>
          <w:sz w:val="20"/>
          <w:szCs w:val="20"/>
        </w:rPr>
      </w:pPr>
      <w:r w:rsidRPr="00EB6929">
        <w:rPr>
          <w:sz w:val="20"/>
          <w:szCs w:val="20"/>
        </w:rPr>
        <w:lastRenderedPageBreak/>
        <w:t xml:space="preserve">Wykonawca zakończył roboty budowlane objęte niniejszą umową, w tym uporządkował teren inwestycji. </w:t>
      </w:r>
    </w:p>
    <w:p w14:paraId="5F7AC840" w14:textId="7F9A27FB" w:rsidR="00D0219B" w:rsidRPr="00EB6929" w:rsidRDefault="006D78CB" w:rsidP="0050501E">
      <w:pPr>
        <w:numPr>
          <w:ilvl w:val="1"/>
          <w:numId w:val="2"/>
        </w:numPr>
        <w:spacing w:after="0" w:line="240" w:lineRule="auto"/>
        <w:ind w:right="47" w:hanging="427"/>
        <w:rPr>
          <w:sz w:val="20"/>
          <w:szCs w:val="20"/>
        </w:rPr>
      </w:pPr>
      <w:r w:rsidRPr="00EB6929">
        <w:rPr>
          <w:sz w:val="20"/>
          <w:szCs w:val="20"/>
        </w:rPr>
        <w:t>Kierownik budowy dokona wpisu do Dziennika Budowy o zakończeniu robót budowlanych, który zostanie potwierdzony podpisem przez In</w:t>
      </w:r>
      <w:r w:rsidR="0050501E" w:rsidRPr="00EB6929">
        <w:rPr>
          <w:sz w:val="20"/>
          <w:szCs w:val="20"/>
        </w:rPr>
        <w:t>spektora nadzoru</w:t>
      </w:r>
      <w:r w:rsidRPr="00EB6929">
        <w:rPr>
          <w:sz w:val="20"/>
          <w:szCs w:val="20"/>
        </w:rPr>
        <w:t xml:space="preserve">.  </w:t>
      </w:r>
    </w:p>
    <w:p w14:paraId="04612289" w14:textId="03E782DD" w:rsidR="00D0219B" w:rsidRPr="00EB6929" w:rsidRDefault="006D78CB" w:rsidP="0050501E">
      <w:pPr>
        <w:numPr>
          <w:ilvl w:val="1"/>
          <w:numId w:val="2"/>
        </w:numPr>
        <w:spacing w:after="0" w:line="240" w:lineRule="auto"/>
        <w:ind w:right="47" w:hanging="427"/>
        <w:rPr>
          <w:sz w:val="20"/>
          <w:szCs w:val="20"/>
        </w:rPr>
      </w:pPr>
      <w:r w:rsidRPr="00EB6929">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sidRPr="00EB6929">
        <w:rPr>
          <w:sz w:val="20"/>
          <w:szCs w:val="20"/>
        </w:rPr>
        <w:t xml:space="preserve"> (jeżeli jest wymagane)</w:t>
      </w:r>
      <w:r w:rsidRPr="00EB6929">
        <w:rPr>
          <w:sz w:val="20"/>
          <w:szCs w:val="20"/>
        </w:rPr>
        <w:t>,</w:t>
      </w:r>
      <w:r w:rsidR="008613CC" w:rsidRPr="00EB6929">
        <w:rPr>
          <w:sz w:val="20"/>
          <w:szCs w:val="20"/>
        </w:rPr>
        <w:t xml:space="preserve"> kosztorysy powykonawcze,</w:t>
      </w:r>
      <w:r w:rsidRPr="00EB6929">
        <w:rPr>
          <w:sz w:val="20"/>
          <w:szCs w:val="20"/>
        </w:rPr>
        <w:t xml:space="preserve"> sprawdzoną przez </w:t>
      </w:r>
      <w:r w:rsidR="0050501E" w:rsidRPr="00EB6929">
        <w:rPr>
          <w:sz w:val="20"/>
          <w:szCs w:val="20"/>
        </w:rPr>
        <w:t>Inspektora nadzoru</w:t>
      </w:r>
      <w:r w:rsidRPr="00EB6929">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końcowy</w:t>
      </w:r>
      <w:r w:rsidRPr="00EB6929">
        <w:rPr>
          <w:sz w:val="20"/>
          <w:szCs w:val="20"/>
        </w:rPr>
        <w:t xml:space="preserve"> – protokolarne przekazanie z udziałem Stro</w:t>
      </w:r>
      <w:r w:rsidR="0050501E" w:rsidRPr="00EB6929">
        <w:rPr>
          <w:sz w:val="20"/>
          <w:szCs w:val="20"/>
        </w:rPr>
        <w:t>n</w:t>
      </w:r>
      <w:r w:rsidRPr="00EB6929">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sidRPr="00EB6929">
        <w:rPr>
          <w:sz w:val="20"/>
          <w:szCs w:val="20"/>
        </w:rPr>
        <w:t>.</w:t>
      </w:r>
      <w:r w:rsidRPr="00EB6929">
        <w:rPr>
          <w:sz w:val="20"/>
          <w:szCs w:val="20"/>
        </w:rPr>
        <w:t xml:space="preserve"> Odbiór końcowy rozpoczyna bieg rękojmi i gwarancji dla całej inwestycji, </w:t>
      </w:r>
    </w:p>
    <w:p w14:paraId="6768592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ostateczny</w:t>
      </w:r>
      <w:r w:rsidRPr="00EB6929">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przedmiotu umowy</w:t>
      </w:r>
      <w:r w:rsidRPr="00EB6929">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Komisja odbiorowa</w:t>
      </w:r>
      <w:r w:rsidRPr="00EB6929">
        <w:rPr>
          <w:sz w:val="20"/>
          <w:szCs w:val="20"/>
        </w:rPr>
        <w:t xml:space="preserve"> – komisja przeprowadzająca czynności odbioru końcowego, powołana przez Zamawiającego z udziałem zainteresowanych Stron. </w:t>
      </w:r>
    </w:p>
    <w:p w14:paraId="40A40182" w14:textId="257AF5BF" w:rsidR="00D0219B" w:rsidRPr="00EB6929" w:rsidRDefault="006D78CB" w:rsidP="0050501E">
      <w:pPr>
        <w:numPr>
          <w:ilvl w:val="0"/>
          <w:numId w:val="2"/>
        </w:numPr>
        <w:spacing w:after="0" w:line="240" w:lineRule="auto"/>
        <w:ind w:right="47" w:hanging="567"/>
        <w:rPr>
          <w:sz w:val="20"/>
          <w:szCs w:val="20"/>
        </w:rPr>
      </w:pPr>
      <w:r w:rsidRPr="00EB6929">
        <w:rPr>
          <w:b/>
          <w:sz w:val="20"/>
          <w:szCs w:val="20"/>
        </w:rPr>
        <w:t>Teren budowy/inwestycji</w:t>
      </w:r>
      <w:r w:rsidRPr="00EB6929">
        <w:rPr>
          <w:sz w:val="20"/>
          <w:szCs w:val="20"/>
        </w:rPr>
        <w:t xml:space="preserve"> – teren, przekazany przez Zamawiającego protokolarnie, przy udziale</w:t>
      </w:r>
      <w:r w:rsidR="001478B2" w:rsidRPr="00EB6929">
        <w:rPr>
          <w:sz w:val="20"/>
          <w:szCs w:val="20"/>
        </w:rPr>
        <w:t xml:space="preserve"> </w:t>
      </w:r>
      <w:r w:rsidRPr="00EB6929">
        <w:rPr>
          <w:sz w:val="20"/>
          <w:szCs w:val="20"/>
        </w:rPr>
        <w:t>przedstawiciela</w:t>
      </w:r>
      <w:r w:rsidR="001478B2" w:rsidRPr="00EB6929">
        <w:rPr>
          <w:sz w:val="20"/>
          <w:szCs w:val="20"/>
        </w:rPr>
        <w:t xml:space="preserve"> Gminy Tarnawatka</w:t>
      </w:r>
      <w:r w:rsidRPr="00EB6929">
        <w:rPr>
          <w:sz w:val="20"/>
          <w:szCs w:val="20"/>
        </w:rPr>
        <w:t xml:space="preserve">, na którym będzie realizowany przedmiot umowy wraz z przestrzenią zajmowaną przez urządzenia zaplecza budowy. </w:t>
      </w:r>
    </w:p>
    <w:p w14:paraId="6EDABEF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SWZ</w:t>
      </w:r>
      <w:r w:rsidRPr="00EB6929">
        <w:rPr>
          <w:sz w:val="20"/>
          <w:szCs w:val="20"/>
        </w:rPr>
        <w:t xml:space="preserve"> – Specyfikacja Warunków Zamówienia dla trybu podstawowego poprzedzającego zawarcie niniejszej umowy. </w:t>
      </w:r>
    </w:p>
    <w:p w14:paraId="58DC719A" w14:textId="5C39531E"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projektowa projekt budowlany/</w:t>
      </w:r>
      <w:r w:rsidR="007F2639" w:rsidRPr="00EB6929">
        <w:rPr>
          <w:b/>
          <w:sz w:val="20"/>
          <w:szCs w:val="20"/>
        </w:rPr>
        <w:t>wykonawczy</w:t>
      </w:r>
      <w:r w:rsidRPr="00EB6929">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EB6929">
        <w:rPr>
          <w:sz w:val="20"/>
          <w:szCs w:val="20"/>
        </w:rPr>
        <w:t>rzedmiarów</w:t>
      </w:r>
      <w:r w:rsidRPr="00EB6929">
        <w:rPr>
          <w:sz w:val="20"/>
          <w:szCs w:val="20"/>
        </w:rPr>
        <w:t xml:space="preserve"> (Dz.U. z 2013 r. poz. 1129 ze zm.). </w:t>
      </w:r>
    </w:p>
    <w:p w14:paraId="1BFF0E91" w14:textId="5A8A0980"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powykonawcza</w:t>
      </w:r>
      <w:r w:rsidRPr="00EB6929">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EB6929">
        <w:rPr>
          <w:sz w:val="20"/>
          <w:szCs w:val="20"/>
        </w:rPr>
        <w:t>spektora nadzoru</w:t>
      </w:r>
      <w:r w:rsidRPr="00EB6929">
        <w:rPr>
          <w:sz w:val="20"/>
          <w:szCs w:val="20"/>
        </w:rPr>
        <w:t xml:space="preserve">. </w:t>
      </w:r>
    </w:p>
    <w:p w14:paraId="22DEA08D"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Wada/usterka</w:t>
      </w:r>
      <w:r w:rsidRPr="00EB6929">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Siła wyższa</w:t>
      </w:r>
      <w:r w:rsidRPr="00EB6929">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Umowa o podwykonawstwo</w:t>
      </w:r>
      <w:r w:rsidRPr="00EB6929">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Nadzór autorski</w:t>
      </w:r>
      <w:r w:rsidRPr="00EB6929">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konieczności </w:t>
      </w:r>
      <w:r w:rsidRPr="00EB6929">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EB6929">
        <w:rPr>
          <w:sz w:val="20"/>
          <w:szCs w:val="20"/>
        </w:rPr>
        <w:t xml:space="preserve">spektora nadzoru </w:t>
      </w:r>
      <w:r w:rsidRPr="00EB6929">
        <w:rPr>
          <w:sz w:val="20"/>
          <w:szCs w:val="20"/>
        </w:rPr>
        <w:t xml:space="preserve">na wniosek Wykonawcy, podpisany i zaakceptowany przez Zamawiającego.  </w:t>
      </w:r>
    </w:p>
    <w:p w14:paraId="774FFECC"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lastRenderedPageBreak/>
        <w:t>Protokół odbioru robót zanikających i ulegających zakryciu</w:t>
      </w:r>
      <w:r w:rsidRPr="00EB6929">
        <w:rPr>
          <w:sz w:val="20"/>
          <w:szCs w:val="20"/>
        </w:rPr>
        <w:t xml:space="preserve"> – dokument potwierdzający odbiór robót  w zakresie wykonania przez Wykonawcę zgodnie z Umową robót zanikających lub ulegających zakryciu.  </w:t>
      </w:r>
    </w:p>
    <w:p w14:paraId="52EEDA5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częściowego</w:t>
      </w:r>
      <w:r w:rsidRPr="00EB6929">
        <w:rPr>
          <w:sz w:val="20"/>
          <w:szCs w:val="20"/>
        </w:rPr>
        <w:t xml:space="preserve"> – dokument potwierdzający odbiór robót w zakresie wykonania przez Wykonawcę zgodnie z Umową części robót budowlanych</w:t>
      </w:r>
      <w:r w:rsidRPr="00EB6929">
        <w:rPr>
          <w:sz w:val="20"/>
          <w:szCs w:val="20"/>
          <w:u w:val="single" w:color="000000"/>
        </w:rPr>
        <w:t>.</w:t>
      </w:r>
      <w:r w:rsidRPr="00EB6929">
        <w:rPr>
          <w:sz w:val="20"/>
          <w:szCs w:val="20"/>
        </w:rPr>
        <w:t xml:space="preserve"> </w:t>
      </w:r>
    </w:p>
    <w:p w14:paraId="303AE365" w14:textId="60F7E6EC"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odbioru usunięcia </w:t>
      </w:r>
      <w:r w:rsidR="00E23CF7" w:rsidRPr="00EB6929">
        <w:rPr>
          <w:b/>
          <w:sz w:val="20"/>
          <w:szCs w:val="20"/>
        </w:rPr>
        <w:t>w</w:t>
      </w:r>
      <w:r w:rsidRPr="00EB6929">
        <w:rPr>
          <w:b/>
          <w:sz w:val="20"/>
          <w:szCs w:val="20"/>
        </w:rPr>
        <w:t>ad</w:t>
      </w:r>
      <w:r w:rsidRPr="00EB6929">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końcowego robót</w:t>
      </w:r>
      <w:r w:rsidRPr="00EB6929">
        <w:rPr>
          <w:sz w:val="20"/>
          <w:szCs w:val="20"/>
        </w:rPr>
        <w:t xml:space="preserve"> - dokument potwierdzający odbiór wykonania przez Wykonawcę całości robót budowlanych będących przedmiotem Umowy. </w:t>
      </w:r>
    </w:p>
    <w:p w14:paraId="4D5F3E6B"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ostatecznego robót</w:t>
      </w:r>
      <w:r w:rsidRPr="00EB6929">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Umowa o pracę - </w:t>
      </w:r>
      <w:r w:rsidRPr="00EB6929">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Interpretacje:</w:t>
      </w:r>
      <w:r w:rsidRPr="00EB6929">
        <w:rPr>
          <w:sz w:val="20"/>
          <w:szCs w:val="20"/>
        </w:rPr>
        <w:t xml:space="preserve"> </w:t>
      </w:r>
    </w:p>
    <w:p w14:paraId="0273F20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Postanowienia Umowy są interpretowane na podstawie przepisów prawa polskiego, </w:t>
      </w:r>
    </w:p>
    <w:p w14:paraId="35195934"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Integralną częścią Umowy są załączniki do Umowy, wymienione w § 20, </w:t>
      </w:r>
    </w:p>
    <w:p w14:paraId="4D85E72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Wszelkie dokumenty dostarczane drugiej Stronie w trakcie realizacji Umowy będą sporządzane w języku polskim. </w:t>
      </w:r>
    </w:p>
    <w:p w14:paraId="2502681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Śródtytuły nie wpływają na interpretację postanowień umownych. </w:t>
      </w:r>
    </w:p>
    <w:p w14:paraId="685F08E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05DE8633" w14:textId="77777777" w:rsidR="001478B2" w:rsidRPr="00EB6929" w:rsidRDefault="006D78CB" w:rsidP="0050501E">
      <w:pPr>
        <w:pStyle w:val="Nagwek1"/>
        <w:spacing w:after="0" w:line="240" w:lineRule="auto"/>
        <w:ind w:left="36" w:right="72"/>
        <w:rPr>
          <w:sz w:val="20"/>
          <w:szCs w:val="20"/>
        </w:rPr>
      </w:pPr>
      <w:r w:rsidRPr="00EB6929">
        <w:rPr>
          <w:sz w:val="20"/>
          <w:szCs w:val="20"/>
        </w:rPr>
        <w:t xml:space="preserve">§2 </w:t>
      </w:r>
    </w:p>
    <w:p w14:paraId="3C5DE223" w14:textId="475AEA62" w:rsidR="00D0219B" w:rsidRPr="00EB6929" w:rsidRDefault="006D78CB" w:rsidP="0050501E">
      <w:pPr>
        <w:pStyle w:val="Nagwek1"/>
        <w:spacing w:after="0" w:line="240" w:lineRule="auto"/>
        <w:ind w:left="36" w:right="72"/>
        <w:rPr>
          <w:sz w:val="20"/>
          <w:szCs w:val="20"/>
        </w:rPr>
      </w:pPr>
      <w:r w:rsidRPr="00EB6929">
        <w:rPr>
          <w:sz w:val="20"/>
          <w:szCs w:val="20"/>
        </w:rPr>
        <w:t xml:space="preserve">(przedmiot umowy) </w:t>
      </w:r>
    </w:p>
    <w:p w14:paraId="730C0C4F" w14:textId="535D11C0" w:rsidR="00D0219B" w:rsidRPr="00EB6929" w:rsidRDefault="006D78CB" w:rsidP="005179D2">
      <w:pPr>
        <w:numPr>
          <w:ilvl w:val="0"/>
          <w:numId w:val="4"/>
        </w:numPr>
        <w:spacing w:after="0" w:line="240" w:lineRule="auto"/>
        <w:ind w:right="47" w:hanging="504"/>
        <w:rPr>
          <w:sz w:val="20"/>
          <w:szCs w:val="20"/>
        </w:rPr>
      </w:pPr>
      <w:r w:rsidRPr="00EB6929">
        <w:rPr>
          <w:sz w:val="20"/>
          <w:szCs w:val="20"/>
        </w:rPr>
        <w:t>Przedmiotem umowy jest wykonanie robót budowlanych zadania inwestycyjnego pn.</w:t>
      </w:r>
      <w:r w:rsidR="001478B2" w:rsidRPr="00EB6929">
        <w:rPr>
          <w:sz w:val="20"/>
          <w:szCs w:val="20"/>
        </w:rPr>
        <w:t xml:space="preserve">: </w:t>
      </w:r>
      <w:r w:rsidR="00851766" w:rsidRPr="00AA32EC">
        <w:rPr>
          <w:b/>
          <w:bCs/>
          <w:sz w:val="20"/>
          <w:szCs w:val="20"/>
        </w:rPr>
        <w:t>Modernizacja dróg gminnych w miejscowości Pańków i miejscowości Niemirówek-Kolonia</w:t>
      </w:r>
      <w:r w:rsidR="00851766" w:rsidRPr="00EB6929">
        <w:rPr>
          <w:sz w:val="20"/>
          <w:szCs w:val="20"/>
        </w:rPr>
        <w:t xml:space="preserve"> </w:t>
      </w:r>
      <w:r w:rsidRPr="00EB6929">
        <w:rPr>
          <w:sz w:val="20"/>
          <w:szCs w:val="20"/>
        </w:rPr>
        <w:t xml:space="preserve">Przedmiot umowy obejmuje wykonanie wszelkich i niezbędnych robót budowlanych.  </w:t>
      </w:r>
    </w:p>
    <w:p w14:paraId="30412005" w14:textId="77777777" w:rsidR="00D0219B" w:rsidRPr="00EB6929" w:rsidRDefault="006D78CB" w:rsidP="00E57F4D">
      <w:pPr>
        <w:numPr>
          <w:ilvl w:val="0"/>
          <w:numId w:val="4"/>
        </w:numPr>
        <w:spacing w:after="0" w:line="240" w:lineRule="auto"/>
        <w:ind w:right="47" w:hanging="504"/>
        <w:rPr>
          <w:sz w:val="20"/>
          <w:szCs w:val="20"/>
        </w:rPr>
      </w:pPr>
      <w:r w:rsidRPr="00EB6929">
        <w:rPr>
          <w:sz w:val="20"/>
          <w:szCs w:val="20"/>
        </w:rPr>
        <w:t xml:space="preserve">Zakres rzeczowy przedmiotu umowy ma być wykonany w oparciu o: </w:t>
      </w:r>
    </w:p>
    <w:p w14:paraId="61F4CAAF" w14:textId="6D609559" w:rsidR="00851766" w:rsidRPr="002357D7" w:rsidRDefault="00851766" w:rsidP="00851766">
      <w:pPr>
        <w:numPr>
          <w:ilvl w:val="1"/>
          <w:numId w:val="4"/>
        </w:numPr>
        <w:spacing w:after="0" w:line="240" w:lineRule="auto"/>
        <w:ind w:right="47" w:hanging="425"/>
        <w:rPr>
          <w:sz w:val="20"/>
          <w:szCs w:val="20"/>
        </w:rPr>
      </w:pPr>
      <w:r w:rsidRPr="002357D7">
        <w:rPr>
          <w:sz w:val="20"/>
          <w:szCs w:val="20"/>
        </w:rPr>
        <w:t>Projekt</w:t>
      </w:r>
      <w:r>
        <w:rPr>
          <w:sz w:val="20"/>
          <w:szCs w:val="20"/>
        </w:rPr>
        <w:t>y</w:t>
      </w:r>
      <w:r w:rsidRPr="002357D7">
        <w:rPr>
          <w:sz w:val="20"/>
          <w:szCs w:val="20"/>
        </w:rPr>
        <w:t xml:space="preserve"> budowlan</w:t>
      </w:r>
      <w:r>
        <w:rPr>
          <w:sz w:val="20"/>
          <w:szCs w:val="20"/>
        </w:rPr>
        <w:t>e</w:t>
      </w:r>
      <w:r w:rsidRPr="002357D7">
        <w:rPr>
          <w:sz w:val="20"/>
          <w:szCs w:val="20"/>
        </w:rPr>
        <w:t xml:space="preserve"> – załącznik nr 1 do umowy, </w:t>
      </w:r>
    </w:p>
    <w:p w14:paraId="071095F0" w14:textId="42FDA4E4" w:rsidR="00851766" w:rsidRPr="002357D7" w:rsidRDefault="00851766" w:rsidP="00851766">
      <w:pPr>
        <w:numPr>
          <w:ilvl w:val="1"/>
          <w:numId w:val="4"/>
        </w:numPr>
        <w:spacing w:after="0" w:line="240" w:lineRule="auto"/>
        <w:ind w:right="47" w:hanging="425"/>
        <w:rPr>
          <w:sz w:val="20"/>
          <w:szCs w:val="20"/>
        </w:rPr>
      </w:pPr>
      <w:r w:rsidRPr="002357D7">
        <w:rPr>
          <w:sz w:val="20"/>
          <w:szCs w:val="20"/>
        </w:rPr>
        <w:t>Szczegółow</w:t>
      </w:r>
      <w:r>
        <w:rPr>
          <w:sz w:val="20"/>
          <w:szCs w:val="20"/>
        </w:rPr>
        <w:t>e</w:t>
      </w:r>
      <w:r w:rsidRPr="002357D7">
        <w:rPr>
          <w:sz w:val="20"/>
          <w:szCs w:val="20"/>
        </w:rPr>
        <w:t xml:space="preserve"> Specyfikacje Techniczn</w:t>
      </w:r>
      <w:r>
        <w:rPr>
          <w:sz w:val="20"/>
          <w:szCs w:val="20"/>
        </w:rPr>
        <w:t>e</w:t>
      </w:r>
      <w:r w:rsidRPr="002357D7">
        <w:rPr>
          <w:sz w:val="20"/>
          <w:szCs w:val="20"/>
        </w:rPr>
        <w:t xml:space="preserve"> Wykonania i Odbioru Robót Budowlanych - załącznik nr 1 do umowy, </w:t>
      </w:r>
    </w:p>
    <w:p w14:paraId="2254BD0E" w14:textId="77777777" w:rsidR="00851766" w:rsidRPr="00DB5E25" w:rsidRDefault="00851766" w:rsidP="00851766">
      <w:pPr>
        <w:numPr>
          <w:ilvl w:val="1"/>
          <w:numId w:val="4"/>
        </w:numPr>
        <w:spacing w:after="0" w:line="240" w:lineRule="auto"/>
        <w:ind w:right="47" w:hanging="425"/>
        <w:rPr>
          <w:sz w:val="20"/>
          <w:szCs w:val="20"/>
        </w:rPr>
      </w:pPr>
      <w:r w:rsidRPr="002357D7">
        <w:rPr>
          <w:sz w:val="20"/>
          <w:szCs w:val="20"/>
        </w:rPr>
        <w:t>Przedmiary załącznik nr 1 do umowy</w:t>
      </w:r>
    </w:p>
    <w:p w14:paraId="27E583A6"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2AF84EAC"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Formularz Ofertowy – załącznik nr 3 do umowy,</w:t>
      </w:r>
    </w:p>
    <w:p w14:paraId="605AD413" w14:textId="66CC700A" w:rsidR="00FA23FC" w:rsidRPr="00851766" w:rsidRDefault="00851766" w:rsidP="00851766">
      <w:pPr>
        <w:numPr>
          <w:ilvl w:val="1"/>
          <w:numId w:val="4"/>
        </w:numPr>
        <w:spacing w:after="0" w:line="240" w:lineRule="auto"/>
        <w:ind w:right="47" w:hanging="425"/>
        <w:rPr>
          <w:sz w:val="20"/>
          <w:szCs w:val="20"/>
        </w:rPr>
      </w:pPr>
      <w:r w:rsidRPr="002357D7">
        <w:rPr>
          <w:sz w:val="20"/>
          <w:szCs w:val="20"/>
        </w:rPr>
        <w:t xml:space="preserve">Kartę gwarancyjną – załącznik nr 5 do umowy. </w:t>
      </w:r>
      <w:r w:rsidR="00FA23FC" w:rsidRPr="00851766">
        <w:rPr>
          <w:sz w:val="20"/>
          <w:szCs w:val="20"/>
        </w:rPr>
        <w:t xml:space="preserve"> </w:t>
      </w:r>
    </w:p>
    <w:p w14:paraId="1655622D"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7254D722" w14:textId="77777777" w:rsidR="009A158A" w:rsidRPr="00EB6929" w:rsidRDefault="006D78CB" w:rsidP="009A158A">
      <w:pPr>
        <w:pStyle w:val="Nagwek1"/>
        <w:spacing w:after="0" w:line="240" w:lineRule="auto"/>
        <w:ind w:left="0" w:right="56"/>
        <w:rPr>
          <w:sz w:val="20"/>
          <w:szCs w:val="20"/>
        </w:rPr>
      </w:pPr>
      <w:r w:rsidRPr="00EB6929">
        <w:rPr>
          <w:sz w:val="20"/>
          <w:szCs w:val="20"/>
        </w:rPr>
        <w:t xml:space="preserve">§3 </w:t>
      </w:r>
    </w:p>
    <w:p w14:paraId="2F33808E" w14:textId="79F2CAA3" w:rsidR="00D0219B" w:rsidRPr="00EB6929" w:rsidRDefault="006D78CB" w:rsidP="009A158A">
      <w:pPr>
        <w:pStyle w:val="Nagwek1"/>
        <w:spacing w:after="0" w:line="240" w:lineRule="auto"/>
        <w:ind w:left="0" w:right="56"/>
        <w:rPr>
          <w:sz w:val="20"/>
          <w:szCs w:val="20"/>
        </w:rPr>
      </w:pPr>
      <w:r w:rsidRPr="00EB6929">
        <w:rPr>
          <w:sz w:val="20"/>
          <w:szCs w:val="20"/>
        </w:rPr>
        <w:t xml:space="preserve">(obowiązki stron) </w:t>
      </w:r>
    </w:p>
    <w:p w14:paraId="51332A46" w14:textId="77777777" w:rsidR="00851766" w:rsidRPr="002357D7" w:rsidRDefault="006D78CB" w:rsidP="00851766">
      <w:pPr>
        <w:spacing w:after="0" w:line="240" w:lineRule="auto"/>
        <w:ind w:left="375" w:right="47"/>
        <w:rPr>
          <w:sz w:val="20"/>
          <w:szCs w:val="20"/>
        </w:rPr>
      </w:pPr>
      <w:r w:rsidRPr="00EB6929">
        <w:rPr>
          <w:sz w:val="20"/>
          <w:szCs w:val="20"/>
        </w:rPr>
        <w:t xml:space="preserve">I. </w:t>
      </w:r>
      <w:r w:rsidR="00851766" w:rsidRPr="002357D7">
        <w:rPr>
          <w:sz w:val="20"/>
          <w:szCs w:val="20"/>
        </w:rPr>
        <w:t xml:space="preserve">. Obowiązki Wykonawcy.  </w:t>
      </w:r>
    </w:p>
    <w:p w14:paraId="32E9A914" w14:textId="77777777" w:rsidR="00851766" w:rsidRPr="00E57F4D" w:rsidRDefault="00851766" w:rsidP="00851766">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49084273" w14:textId="77777777" w:rsidR="00851766" w:rsidRPr="00283184" w:rsidRDefault="00851766" w:rsidP="00851766">
      <w:pPr>
        <w:pStyle w:val="Akapitzlist"/>
        <w:numPr>
          <w:ilvl w:val="0"/>
          <w:numId w:val="46"/>
        </w:numPr>
        <w:ind w:left="1276"/>
        <w:rPr>
          <w:sz w:val="20"/>
          <w:szCs w:val="20"/>
        </w:rPr>
      </w:pPr>
      <w:r>
        <w:rPr>
          <w:sz w:val="20"/>
          <w:szCs w:val="20"/>
        </w:rPr>
        <w:t>Do w</w:t>
      </w:r>
      <w:r w:rsidRPr="00E57F4D">
        <w:rPr>
          <w:sz w:val="20"/>
          <w:szCs w:val="20"/>
        </w:rPr>
        <w:t>yk</w:t>
      </w:r>
      <w:r>
        <w:rPr>
          <w:sz w:val="20"/>
          <w:szCs w:val="20"/>
        </w:rPr>
        <w:t>onania</w:t>
      </w:r>
      <w:r w:rsidRPr="00E57F4D">
        <w:rPr>
          <w:sz w:val="20"/>
          <w:szCs w:val="20"/>
        </w:rPr>
        <w:t xml:space="preserve"> przedmiot</w:t>
      </w:r>
      <w:r>
        <w:rPr>
          <w:sz w:val="20"/>
          <w:szCs w:val="20"/>
        </w:rPr>
        <w:t>u</w:t>
      </w:r>
      <w:r w:rsidRPr="00E57F4D">
        <w:rPr>
          <w:sz w:val="20"/>
          <w:szCs w:val="20"/>
        </w:rPr>
        <w:t xml:space="preserve"> umowy zgodnie z wymaganiami Zamawiającego, dokumentacją projektową i wiedzą techniczną, obowiązującymi przepisami oraz ewentualnymi wskazówkami i </w:t>
      </w:r>
      <w:r w:rsidRPr="00283184">
        <w:rPr>
          <w:sz w:val="20"/>
          <w:szCs w:val="20"/>
        </w:rPr>
        <w:t>zaleceniami Zamawiającego.</w:t>
      </w:r>
    </w:p>
    <w:p w14:paraId="5CEA1BFA" w14:textId="77777777" w:rsidR="00851766" w:rsidRPr="00283184" w:rsidRDefault="00851766" w:rsidP="00851766">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1C403CBC"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rozporządzenia Ministra Infrastruktury z dnia 26 czerwca 2002r. w sprawie dziennika budowy, montażu i rozbiórki, tablicy informacyjnej oraz </w:t>
      </w:r>
      <w:r w:rsidRPr="00283184">
        <w:rPr>
          <w:sz w:val="20"/>
          <w:szCs w:val="20"/>
        </w:rPr>
        <w:lastRenderedPageBreak/>
        <w:t xml:space="preserve">ogłoszenia zawierającego dane dotyczące bezpieczeństwa pracy i ochrony zdrowia (Dz. U. z 2018 r. poz. 963 ze zm.) a także prowadzić dziennik kontroli BHP na placu budowy, </w:t>
      </w:r>
    </w:p>
    <w:p w14:paraId="6766B5E3"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Pr="00283184">
        <w:rPr>
          <w:color w:val="FF0000"/>
          <w:sz w:val="20"/>
          <w:szCs w:val="20"/>
        </w:rPr>
        <w:t xml:space="preserve"> </w:t>
      </w:r>
    </w:p>
    <w:p w14:paraId="6A5CAB24"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wykonać przedmiot umowy z materiałów własnych.</w:t>
      </w:r>
    </w:p>
    <w:p w14:paraId="001E7094" w14:textId="77777777" w:rsidR="00851766" w:rsidRPr="00E57F4D" w:rsidRDefault="00851766" w:rsidP="00851766">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2AD191D8" w14:textId="77777777" w:rsidR="00851766" w:rsidRPr="00E57F4D" w:rsidRDefault="00851766" w:rsidP="00851766">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44D4C82A" w14:textId="77777777" w:rsidR="00851766" w:rsidRPr="00E57F4D" w:rsidRDefault="00851766" w:rsidP="00851766">
      <w:pPr>
        <w:pStyle w:val="Akapitzlist"/>
        <w:numPr>
          <w:ilvl w:val="0"/>
          <w:numId w:val="46"/>
        </w:numPr>
        <w:ind w:left="1276"/>
        <w:rPr>
          <w:sz w:val="20"/>
          <w:szCs w:val="20"/>
        </w:rPr>
      </w:pPr>
      <w:r w:rsidRPr="00E57F4D">
        <w:rPr>
          <w:sz w:val="20"/>
          <w:szCs w:val="20"/>
        </w:rPr>
        <w:t>Wykonawca zapewni odpowiedni potencjał ludzki oraz potrzebne oprzyrządowanie.</w:t>
      </w:r>
    </w:p>
    <w:p w14:paraId="320FBA11" w14:textId="77777777" w:rsidR="00851766" w:rsidRPr="00E57F4D" w:rsidRDefault="00851766" w:rsidP="00851766">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2061EA9B" w14:textId="77777777" w:rsidR="00851766" w:rsidRPr="00E57F4D" w:rsidRDefault="00851766" w:rsidP="00851766">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6771FA46" w14:textId="77777777" w:rsidR="00851766" w:rsidRDefault="00851766" w:rsidP="00851766">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1A9B3197" w14:textId="77777777" w:rsidR="00851766" w:rsidRPr="00E57F4D" w:rsidRDefault="00851766" w:rsidP="00851766">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4ECA1F62" w14:textId="77777777" w:rsidR="00851766" w:rsidRPr="00E57F4D" w:rsidRDefault="00851766" w:rsidP="00851766">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3B22CEEA"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4168B875" w14:textId="77777777" w:rsidR="00851766" w:rsidRPr="00E57F4D" w:rsidRDefault="00851766" w:rsidP="00851766">
      <w:pPr>
        <w:pStyle w:val="Akapitzlist"/>
        <w:numPr>
          <w:ilvl w:val="0"/>
          <w:numId w:val="46"/>
        </w:numPr>
        <w:ind w:left="1276"/>
        <w:rPr>
          <w:sz w:val="20"/>
          <w:szCs w:val="20"/>
        </w:rPr>
      </w:pPr>
      <w:r w:rsidRPr="00E57F4D">
        <w:rPr>
          <w:sz w:val="20"/>
          <w:szCs w:val="20"/>
        </w:rPr>
        <w:t>W czasie realizacji robót Wykonawca:</w:t>
      </w:r>
    </w:p>
    <w:p w14:paraId="697924FC" w14:textId="77777777" w:rsidR="00851766" w:rsidRDefault="00851766" w:rsidP="00851766">
      <w:pPr>
        <w:pStyle w:val="Akapitzlist"/>
        <w:numPr>
          <w:ilvl w:val="1"/>
          <w:numId w:val="46"/>
        </w:numPr>
        <w:rPr>
          <w:sz w:val="20"/>
          <w:szCs w:val="20"/>
        </w:rPr>
      </w:pPr>
      <w:r w:rsidRPr="00E57F4D">
        <w:rPr>
          <w:sz w:val="20"/>
          <w:szCs w:val="20"/>
        </w:rPr>
        <w:t xml:space="preserve">zapewni ciągłe kierownictwo nad prowadzonymi robotami, przez osobę </w:t>
      </w:r>
      <w:r>
        <w:rPr>
          <w:sz w:val="20"/>
          <w:szCs w:val="20"/>
        </w:rPr>
        <w:t xml:space="preserve">posiadająca odpowiednie uprawnienia budowlane </w:t>
      </w:r>
      <w:r w:rsidRPr="002357D7">
        <w:rPr>
          <w:sz w:val="20"/>
          <w:szCs w:val="20"/>
        </w:rPr>
        <w:t>oraz wpis do właściwej izby samorządu zawodowego</w:t>
      </w:r>
      <w:r>
        <w:rPr>
          <w:sz w:val="20"/>
          <w:szCs w:val="20"/>
        </w:rPr>
        <w:t xml:space="preserve"> (kierownika budowy)</w:t>
      </w:r>
    </w:p>
    <w:p w14:paraId="678CD87F" w14:textId="77777777" w:rsidR="00851766" w:rsidRPr="004D6E71" w:rsidRDefault="00851766" w:rsidP="00851766">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215A7121" w14:textId="77777777" w:rsidR="00851766" w:rsidRPr="00E57F4D" w:rsidRDefault="00851766" w:rsidP="00851766">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25B2D588" w14:textId="77777777" w:rsidR="00851766" w:rsidRPr="00E57F4D" w:rsidRDefault="00851766" w:rsidP="00851766">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8B69460" w14:textId="77777777" w:rsidR="00851766" w:rsidRPr="00E57F4D" w:rsidRDefault="00851766" w:rsidP="00851766">
      <w:pPr>
        <w:pStyle w:val="Akapitzlist"/>
        <w:numPr>
          <w:ilvl w:val="1"/>
          <w:numId w:val="46"/>
        </w:numPr>
        <w:ind w:left="1418"/>
        <w:rPr>
          <w:sz w:val="20"/>
          <w:szCs w:val="20"/>
        </w:rPr>
      </w:pPr>
      <w:r w:rsidRPr="00E57F4D">
        <w:rPr>
          <w:sz w:val="20"/>
          <w:szCs w:val="20"/>
        </w:rPr>
        <w:t>umożliwi dokonanie odbioru robót,</w:t>
      </w:r>
    </w:p>
    <w:p w14:paraId="6F671C23" w14:textId="77777777" w:rsidR="00851766" w:rsidRPr="00E57F4D" w:rsidRDefault="00851766" w:rsidP="00851766">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61AF4ED1" w14:textId="77777777" w:rsidR="00851766" w:rsidRPr="00E57F4D" w:rsidRDefault="00851766" w:rsidP="00851766">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1D6F9B8B" w14:textId="77777777" w:rsidR="00851766" w:rsidRPr="00E57F4D" w:rsidRDefault="00851766" w:rsidP="00851766">
      <w:pPr>
        <w:pStyle w:val="Akapitzlist"/>
        <w:numPr>
          <w:ilvl w:val="1"/>
          <w:numId w:val="46"/>
        </w:numPr>
        <w:ind w:left="1418"/>
        <w:rPr>
          <w:sz w:val="20"/>
          <w:szCs w:val="20"/>
        </w:rPr>
      </w:pPr>
      <w:r w:rsidRPr="00E57F4D">
        <w:rPr>
          <w:sz w:val="20"/>
          <w:szCs w:val="20"/>
        </w:rPr>
        <w:t>będzie wykonywał niezbędne pomiary i badania.</w:t>
      </w:r>
    </w:p>
    <w:p w14:paraId="5DAEE163" w14:textId="77777777" w:rsidR="00851766" w:rsidRPr="00E57F4D" w:rsidRDefault="00851766" w:rsidP="00851766">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19096E28" w14:textId="77777777" w:rsidR="00851766" w:rsidRPr="00E57F4D" w:rsidRDefault="00851766" w:rsidP="00851766">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19D3AA2F" w14:textId="77777777" w:rsidR="00851766" w:rsidRDefault="00851766" w:rsidP="00851766">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683482A5" w14:textId="77777777" w:rsidR="00851766" w:rsidRDefault="00851766" w:rsidP="00851766">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4184EF46" w14:textId="77777777" w:rsidR="00851766" w:rsidRPr="00283184" w:rsidRDefault="00851766" w:rsidP="00851766">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w:t>
      </w:r>
      <w:r w:rsidRPr="00283184">
        <w:rPr>
          <w:sz w:val="20"/>
          <w:szCs w:val="20"/>
        </w:rPr>
        <w:lastRenderedPageBreak/>
        <w:t xml:space="preserve">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3DC2985" w14:textId="77777777" w:rsidR="00851766" w:rsidRDefault="00851766" w:rsidP="00851766">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5031AC08" w14:textId="77777777" w:rsidR="00851766" w:rsidRPr="00283184" w:rsidRDefault="00851766" w:rsidP="00851766">
      <w:pPr>
        <w:pStyle w:val="Akapitzlist"/>
        <w:numPr>
          <w:ilvl w:val="0"/>
          <w:numId w:val="46"/>
        </w:numPr>
        <w:ind w:left="1276"/>
        <w:rPr>
          <w:sz w:val="20"/>
          <w:szCs w:val="20"/>
        </w:rPr>
      </w:pPr>
      <w:r w:rsidRPr="00283184">
        <w:rPr>
          <w:sz w:val="20"/>
          <w:szCs w:val="20"/>
        </w:rPr>
        <w:t xml:space="preserve">Po zakończeniu robót: </w:t>
      </w:r>
    </w:p>
    <w:p w14:paraId="1CA18B25" w14:textId="77777777" w:rsidR="00851766" w:rsidRDefault="00851766" w:rsidP="00851766">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w:t>
      </w:r>
      <w:r>
        <w:rPr>
          <w:sz w:val="20"/>
          <w:szCs w:val="20"/>
        </w:rPr>
        <w:t>1</w:t>
      </w:r>
      <w:r w:rsidRPr="002357D7">
        <w:rPr>
          <w:sz w:val="20"/>
          <w:szCs w:val="20"/>
        </w:rPr>
        <w:t xml:space="preserve"> egz. w wersji papierowej,  </w:t>
      </w:r>
    </w:p>
    <w:p w14:paraId="7C63D4EB" w14:textId="77777777" w:rsidR="00851766" w:rsidRPr="002357D7" w:rsidRDefault="00851766" w:rsidP="00851766">
      <w:pPr>
        <w:numPr>
          <w:ilvl w:val="0"/>
          <w:numId w:val="5"/>
        </w:numPr>
        <w:spacing w:after="0" w:line="240" w:lineRule="auto"/>
        <w:ind w:left="1418" w:right="47" w:hanging="360"/>
        <w:rPr>
          <w:sz w:val="20"/>
          <w:szCs w:val="20"/>
        </w:rPr>
      </w:pPr>
      <w:r>
        <w:rPr>
          <w:sz w:val="20"/>
          <w:szCs w:val="20"/>
        </w:rPr>
        <w:t>sporządzić kosztorysy powykonawcze</w:t>
      </w:r>
    </w:p>
    <w:p w14:paraId="1CEC2A58" w14:textId="77777777" w:rsidR="00851766" w:rsidRPr="002357D7" w:rsidRDefault="00851766" w:rsidP="00851766">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2B2125E5" w14:textId="77777777" w:rsidR="00851766" w:rsidRPr="002357D7" w:rsidRDefault="00851766" w:rsidP="00851766">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31B79750" w14:textId="77777777" w:rsidR="00851766" w:rsidRPr="00283184" w:rsidRDefault="00851766" w:rsidP="00851766">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B3498B9" w14:textId="77777777" w:rsidR="00851766" w:rsidRPr="002357D7" w:rsidRDefault="00851766" w:rsidP="00851766">
      <w:pPr>
        <w:spacing w:after="0" w:line="240" w:lineRule="auto"/>
        <w:ind w:left="442" w:right="47"/>
        <w:rPr>
          <w:sz w:val="20"/>
          <w:szCs w:val="20"/>
        </w:rPr>
      </w:pPr>
      <w:r w:rsidRPr="002357D7">
        <w:rPr>
          <w:sz w:val="20"/>
          <w:szCs w:val="20"/>
        </w:rPr>
        <w:t xml:space="preserve">2. Do obowiązków Wykonawcy należy również:  </w:t>
      </w:r>
    </w:p>
    <w:p w14:paraId="5BD3E80B"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6B79CB2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3A72A8B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5BBFA53C"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6232DB7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5419666D"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zgłaszanie zakończenia robót podlegających zakryciu oraz robót zanikających Inspektorowi nadzoru w terminie 3 dni od dnia ich zakończenia,    </w:t>
      </w:r>
    </w:p>
    <w:p w14:paraId="6D7B3E6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C1621AE"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6816DA76" w14:textId="77777777" w:rsidR="00851766" w:rsidRDefault="00851766" w:rsidP="00851766">
      <w:pPr>
        <w:spacing w:after="0" w:line="240" w:lineRule="auto"/>
        <w:ind w:left="0" w:right="47"/>
        <w:rPr>
          <w:sz w:val="20"/>
          <w:szCs w:val="20"/>
        </w:rPr>
      </w:pPr>
    </w:p>
    <w:p w14:paraId="4FC7E14B" w14:textId="77777777" w:rsidR="00851766" w:rsidRPr="002357D7" w:rsidRDefault="00851766" w:rsidP="00851766">
      <w:pPr>
        <w:spacing w:after="0" w:line="240" w:lineRule="auto"/>
        <w:ind w:left="0" w:right="47"/>
        <w:rPr>
          <w:sz w:val="20"/>
          <w:szCs w:val="20"/>
        </w:rPr>
      </w:pPr>
      <w:r w:rsidRPr="002357D7">
        <w:rPr>
          <w:sz w:val="20"/>
          <w:szCs w:val="20"/>
        </w:rPr>
        <w:t xml:space="preserve">II. Obowiązki Zamawiającego.    </w:t>
      </w:r>
    </w:p>
    <w:p w14:paraId="421AE0D3" w14:textId="77777777" w:rsidR="00851766" w:rsidRPr="002357D7" w:rsidRDefault="00851766" w:rsidP="00851766">
      <w:pPr>
        <w:spacing w:after="0" w:line="240" w:lineRule="auto"/>
        <w:ind w:left="0" w:right="47"/>
        <w:rPr>
          <w:sz w:val="20"/>
          <w:szCs w:val="20"/>
        </w:rPr>
      </w:pPr>
      <w:r w:rsidRPr="002357D7">
        <w:rPr>
          <w:sz w:val="20"/>
          <w:szCs w:val="20"/>
        </w:rPr>
        <w:t xml:space="preserve">1.  Do obowiązków Zamawiającego należy:  </w:t>
      </w:r>
    </w:p>
    <w:p w14:paraId="1C2FCBAE"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70A5A18F"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1D33D281"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681F5389"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Inspektora nadzoru we wszystkich branżach przez cały czas realizacji robót, </w:t>
      </w:r>
    </w:p>
    <w:p w14:paraId="14D4A336"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3C860C6F" w:rsidR="00761F75" w:rsidRPr="00EB6929" w:rsidRDefault="00761F75" w:rsidP="00851766">
      <w:pPr>
        <w:spacing w:after="0" w:line="240" w:lineRule="auto"/>
        <w:ind w:left="375" w:right="47"/>
        <w:rPr>
          <w:sz w:val="20"/>
          <w:szCs w:val="20"/>
        </w:rPr>
      </w:pPr>
    </w:p>
    <w:p w14:paraId="5889D69C" w14:textId="77777777" w:rsidR="00761F75" w:rsidRPr="00EB6929" w:rsidRDefault="006D78CB" w:rsidP="0050501E">
      <w:pPr>
        <w:pStyle w:val="Nagwek1"/>
        <w:spacing w:after="0" w:line="240" w:lineRule="auto"/>
        <w:ind w:left="36" w:right="72"/>
        <w:rPr>
          <w:sz w:val="20"/>
          <w:szCs w:val="20"/>
        </w:rPr>
      </w:pPr>
      <w:r w:rsidRPr="00EB6929">
        <w:rPr>
          <w:sz w:val="20"/>
          <w:szCs w:val="20"/>
        </w:rPr>
        <w:t xml:space="preserve">§4 </w:t>
      </w:r>
    </w:p>
    <w:p w14:paraId="1AE8CB7A" w14:textId="590CBBB4" w:rsidR="00D0219B" w:rsidRPr="00EB6929" w:rsidRDefault="006D78CB" w:rsidP="0050501E">
      <w:pPr>
        <w:pStyle w:val="Nagwek1"/>
        <w:spacing w:after="0" w:line="240" w:lineRule="auto"/>
        <w:ind w:left="36" w:right="72"/>
        <w:rPr>
          <w:sz w:val="20"/>
          <w:szCs w:val="20"/>
        </w:rPr>
      </w:pPr>
      <w:r w:rsidRPr="00EB6929">
        <w:rPr>
          <w:sz w:val="20"/>
          <w:szCs w:val="20"/>
        </w:rPr>
        <w:t xml:space="preserve">(termin realizacji umowy oraz okres gwarancji i rękojmi) </w:t>
      </w:r>
    </w:p>
    <w:p w14:paraId="35236FD4" w14:textId="5B2D2DBA" w:rsidR="00270F74" w:rsidRPr="00EB6929" w:rsidRDefault="006D78CB">
      <w:pPr>
        <w:numPr>
          <w:ilvl w:val="0"/>
          <w:numId w:val="60"/>
        </w:numPr>
        <w:tabs>
          <w:tab w:val="left" w:pos="370"/>
        </w:tabs>
        <w:spacing w:after="0" w:line="240" w:lineRule="auto"/>
        <w:rPr>
          <w:rFonts w:ascii="Times New Roman" w:hAnsi="Times New Roman" w:cs="Times New Roman"/>
          <w:b/>
          <w:bCs/>
          <w:sz w:val="24"/>
          <w:szCs w:val="24"/>
        </w:rPr>
      </w:pPr>
      <w:r w:rsidRPr="00EB6929">
        <w:rPr>
          <w:sz w:val="20"/>
          <w:szCs w:val="20"/>
        </w:rPr>
        <w:t>Termin realizacji</w:t>
      </w:r>
      <w:r w:rsidR="003451D3" w:rsidRPr="00EB6929">
        <w:rPr>
          <w:sz w:val="20"/>
          <w:szCs w:val="20"/>
        </w:rPr>
        <w:t xml:space="preserve"> całości</w:t>
      </w:r>
      <w:r w:rsidRPr="00EB6929">
        <w:rPr>
          <w:sz w:val="20"/>
          <w:szCs w:val="20"/>
        </w:rPr>
        <w:t xml:space="preserve"> przedmiotu umowy:  </w:t>
      </w:r>
      <w:r w:rsidR="00851766">
        <w:rPr>
          <w:rFonts w:ascii="Times New Roman" w:hAnsi="Times New Roman" w:cs="Times New Roman"/>
          <w:b/>
          <w:bCs/>
          <w:color w:val="FF0000"/>
          <w:sz w:val="24"/>
          <w:szCs w:val="24"/>
        </w:rPr>
        <w:t>trzynaście</w:t>
      </w:r>
      <w:r w:rsidR="00CC430D" w:rsidRPr="00EB6929">
        <w:rPr>
          <w:rFonts w:ascii="Times New Roman" w:hAnsi="Times New Roman" w:cs="Times New Roman"/>
          <w:b/>
          <w:bCs/>
          <w:color w:val="FF0000"/>
          <w:sz w:val="24"/>
          <w:szCs w:val="24"/>
        </w:rPr>
        <w:t xml:space="preserve"> miesięcy od podpisania umowy.</w:t>
      </w:r>
      <w:r w:rsidR="00270F74" w:rsidRPr="00EB6929">
        <w:rPr>
          <w:sz w:val="20"/>
          <w:szCs w:val="20"/>
        </w:rPr>
        <w:t>:</w:t>
      </w:r>
    </w:p>
    <w:p w14:paraId="04CA7976" w14:textId="7D562BD2" w:rsidR="00D0219B" w:rsidRPr="00EB6929" w:rsidRDefault="006D78CB" w:rsidP="00C747C7">
      <w:pPr>
        <w:pStyle w:val="Akapitzlist"/>
        <w:numPr>
          <w:ilvl w:val="0"/>
          <w:numId w:val="8"/>
        </w:numPr>
        <w:tabs>
          <w:tab w:val="left" w:pos="426"/>
        </w:tabs>
        <w:spacing w:after="0" w:line="240" w:lineRule="auto"/>
        <w:ind w:left="0" w:right="47"/>
        <w:rPr>
          <w:sz w:val="20"/>
          <w:szCs w:val="20"/>
        </w:rPr>
      </w:pPr>
      <w:bookmarkStart w:id="1" w:name="_Hlk71790944"/>
      <w:r w:rsidRPr="00EB6929">
        <w:rPr>
          <w:sz w:val="20"/>
          <w:szCs w:val="20"/>
          <w:u w:val="single" w:color="000000"/>
        </w:rPr>
        <w:t>Okres gwarancji</w:t>
      </w:r>
      <w:r w:rsidRPr="00EB6929">
        <w:rPr>
          <w:sz w:val="20"/>
          <w:szCs w:val="20"/>
        </w:rPr>
        <w:t xml:space="preserve"> ustala się na……… miesięcy liczone od daty podpisania protokołu odbioru końcowego,</w:t>
      </w:r>
      <w:r w:rsidRPr="00EB6929">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EB6929">
        <w:rPr>
          <w:sz w:val="20"/>
          <w:szCs w:val="20"/>
        </w:rPr>
        <w:t xml:space="preserve"> </w:t>
      </w:r>
    </w:p>
    <w:p w14:paraId="66A2692C" w14:textId="7401EBE9" w:rsidR="00D0219B" w:rsidRPr="00EB6929" w:rsidRDefault="006D78CB" w:rsidP="00C747C7">
      <w:pPr>
        <w:numPr>
          <w:ilvl w:val="0"/>
          <w:numId w:val="8"/>
        </w:numPr>
        <w:spacing w:after="0" w:line="240" w:lineRule="auto"/>
        <w:ind w:right="47" w:hanging="360"/>
        <w:rPr>
          <w:sz w:val="20"/>
          <w:szCs w:val="20"/>
        </w:rPr>
      </w:pPr>
      <w:r w:rsidRPr="00EB6929">
        <w:rPr>
          <w:sz w:val="20"/>
          <w:szCs w:val="20"/>
          <w:u w:val="single" w:color="000000"/>
        </w:rPr>
        <w:t>Okres rękojmi</w:t>
      </w:r>
      <w:r w:rsidRPr="00EB6929">
        <w:rPr>
          <w:sz w:val="20"/>
          <w:szCs w:val="20"/>
        </w:rPr>
        <w:t xml:space="preserve"> </w:t>
      </w:r>
      <w:r w:rsidR="007D3BA7" w:rsidRPr="00EB6929">
        <w:rPr>
          <w:sz w:val="20"/>
          <w:szCs w:val="20"/>
        </w:rPr>
        <w:t xml:space="preserve">wynosi 5 lat </w:t>
      </w:r>
      <w:r w:rsidRPr="00EB6929">
        <w:rPr>
          <w:sz w:val="20"/>
          <w:szCs w:val="20"/>
        </w:rPr>
        <w:t>od daty podpisania protokołu odbioru końcowego (zgodnie z art. 5</w:t>
      </w:r>
      <w:r w:rsidR="007D3BA7" w:rsidRPr="00EB6929">
        <w:rPr>
          <w:sz w:val="20"/>
          <w:szCs w:val="20"/>
        </w:rPr>
        <w:t>68</w:t>
      </w:r>
      <w:r w:rsidRPr="00EB6929">
        <w:rPr>
          <w:sz w:val="20"/>
          <w:szCs w:val="20"/>
        </w:rPr>
        <w:t xml:space="preserve"> §1 Kodeksu Cywilnego). </w:t>
      </w:r>
    </w:p>
    <w:bookmarkEnd w:id="1"/>
    <w:p w14:paraId="7FA9BDDC" w14:textId="5E3FBC71" w:rsidR="00D0219B" w:rsidRPr="00EB6929" w:rsidRDefault="006D78CB" w:rsidP="0050501E">
      <w:pPr>
        <w:spacing w:after="0" w:line="240" w:lineRule="auto"/>
        <w:ind w:left="5" w:firstLine="0"/>
        <w:jc w:val="left"/>
        <w:rPr>
          <w:b/>
          <w:sz w:val="20"/>
          <w:szCs w:val="20"/>
        </w:rPr>
      </w:pPr>
      <w:r w:rsidRPr="00EB6929">
        <w:rPr>
          <w:b/>
          <w:sz w:val="20"/>
          <w:szCs w:val="20"/>
        </w:rPr>
        <w:t xml:space="preserve"> </w:t>
      </w:r>
    </w:p>
    <w:p w14:paraId="4469FE0E" w14:textId="77777777" w:rsidR="007D3BA7" w:rsidRPr="00EB6929" w:rsidRDefault="007D3BA7" w:rsidP="00DB5E25">
      <w:pPr>
        <w:spacing w:after="0" w:line="240" w:lineRule="auto"/>
        <w:ind w:left="17" w:right="238" w:hanging="11"/>
        <w:rPr>
          <w:rFonts w:ascii="Cambria" w:hAnsi="Cambria"/>
          <w:b/>
          <w:i/>
          <w:sz w:val="24"/>
        </w:rPr>
      </w:pPr>
      <w:r w:rsidRPr="00EB6929">
        <w:rPr>
          <w:rFonts w:ascii="Cambria" w:hAnsi="Cambria"/>
          <w:b/>
          <w:i/>
          <w:sz w:val="24"/>
        </w:rPr>
        <w:t>Zamawiający przewiduje, że strony w umowie określą okres rękojmi za wady fizyczne na okres 5 lat od dnia  bezusterkowego odbioru końcowego przedmiotu umowy.</w:t>
      </w:r>
    </w:p>
    <w:p w14:paraId="4E2D2F57" w14:textId="367DF2D9" w:rsidR="007D3BA7" w:rsidRPr="00EB6929" w:rsidRDefault="007D3BA7" w:rsidP="0050501E">
      <w:pPr>
        <w:spacing w:after="0" w:line="240" w:lineRule="auto"/>
        <w:ind w:left="5" w:firstLine="0"/>
        <w:jc w:val="left"/>
        <w:rPr>
          <w:b/>
          <w:sz w:val="20"/>
          <w:szCs w:val="20"/>
        </w:rPr>
      </w:pPr>
    </w:p>
    <w:p w14:paraId="298E6498" w14:textId="77777777" w:rsidR="00E1098A" w:rsidRPr="00EB6929" w:rsidRDefault="006D78CB" w:rsidP="0050501E">
      <w:pPr>
        <w:pStyle w:val="Nagwek1"/>
        <w:spacing w:after="0" w:line="240" w:lineRule="auto"/>
        <w:ind w:left="36" w:right="72"/>
        <w:rPr>
          <w:sz w:val="20"/>
          <w:szCs w:val="20"/>
        </w:rPr>
      </w:pPr>
      <w:r w:rsidRPr="00EB6929">
        <w:rPr>
          <w:sz w:val="20"/>
          <w:szCs w:val="20"/>
        </w:rPr>
        <w:t xml:space="preserve">§5 </w:t>
      </w:r>
    </w:p>
    <w:p w14:paraId="02105767" w14:textId="77777777" w:rsidR="00FB243F" w:rsidRPr="00EB6929" w:rsidRDefault="006D78CB" w:rsidP="0050501E">
      <w:pPr>
        <w:pStyle w:val="Nagwek1"/>
        <w:spacing w:after="0" w:line="240" w:lineRule="auto"/>
        <w:ind w:left="36" w:right="72"/>
        <w:rPr>
          <w:sz w:val="20"/>
          <w:szCs w:val="20"/>
        </w:rPr>
      </w:pPr>
      <w:r w:rsidRPr="00EB6929">
        <w:rPr>
          <w:sz w:val="20"/>
          <w:szCs w:val="20"/>
        </w:rPr>
        <w:t>(wynagrodzenie</w:t>
      </w:r>
      <w:r w:rsidR="00FB243F" w:rsidRPr="00EB6929">
        <w:rPr>
          <w:sz w:val="20"/>
          <w:szCs w:val="20"/>
        </w:rPr>
        <w:t xml:space="preserve"> wykonawcy</w:t>
      </w:r>
      <w:r w:rsidRPr="00EB6929">
        <w:rPr>
          <w:sz w:val="20"/>
          <w:szCs w:val="20"/>
        </w:rPr>
        <w:t>)</w:t>
      </w:r>
    </w:p>
    <w:p w14:paraId="5B0B2C5F" w14:textId="70E831E4" w:rsidR="00FB243F" w:rsidRPr="00EB6929" w:rsidRDefault="00FB243F" w:rsidP="00C747C7">
      <w:pPr>
        <w:pStyle w:val="Akapitzlist"/>
        <w:numPr>
          <w:ilvl w:val="0"/>
          <w:numId w:val="42"/>
        </w:numPr>
        <w:spacing w:after="0" w:line="240" w:lineRule="auto"/>
        <w:ind w:left="426" w:right="47"/>
        <w:rPr>
          <w:sz w:val="20"/>
          <w:szCs w:val="20"/>
        </w:rPr>
      </w:pPr>
      <w:r w:rsidRPr="00EB6929">
        <w:rPr>
          <w:color w:val="FF0000"/>
          <w:sz w:val="20"/>
          <w:szCs w:val="20"/>
        </w:rPr>
        <w:t xml:space="preserve">Za wykonanie przedmiotu umowy ustala się wynagrodzenie </w:t>
      </w:r>
      <w:r w:rsidR="00DB5E25" w:rsidRPr="00EB6929">
        <w:rPr>
          <w:color w:val="FF0000"/>
          <w:sz w:val="20"/>
          <w:szCs w:val="20"/>
        </w:rPr>
        <w:t>ryczałtowe</w:t>
      </w:r>
      <w:r w:rsidRPr="00EB6929">
        <w:rPr>
          <w:sz w:val="20"/>
          <w:szCs w:val="20"/>
        </w:rPr>
        <w:t xml:space="preserve"> w kwocie: …………..zł netto (słownie: …………………………..zł, plus podatek VAT</w:t>
      </w:r>
      <w:r w:rsidR="00283184" w:rsidRPr="00EB6929">
        <w:rPr>
          <w:sz w:val="20"/>
          <w:szCs w:val="20"/>
        </w:rPr>
        <w:t xml:space="preserve"> wg</w:t>
      </w:r>
      <w:r w:rsidR="005B66E5" w:rsidRPr="00EB6929">
        <w:rPr>
          <w:sz w:val="20"/>
          <w:szCs w:val="20"/>
        </w:rPr>
        <w:t>. stawki …..% w kwocie …………………………..</w:t>
      </w:r>
      <w:r w:rsidR="00283184" w:rsidRPr="00EB6929">
        <w:rPr>
          <w:sz w:val="20"/>
          <w:szCs w:val="20"/>
        </w:rPr>
        <w:t xml:space="preserve">w kwocie </w:t>
      </w:r>
      <w:r w:rsidRPr="00EB6929">
        <w:rPr>
          <w:sz w:val="20"/>
          <w:szCs w:val="20"/>
        </w:rPr>
        <w:t xml:space="preserve">, co daje kwotę brutto …………… zł (słownie: ……………………………………..zł) </w:t>
      </w:r>
    </w:p>
    <w:p w14:paraId="35A898B2" w14:textId="2A099339" w:rsidR="00077174" w:rsidRPr="00EB6929" w:rsidRDefault="00077174" w:rsidP="00077174">
      <w:pPr>
        <w:pStyle w:val="Akapitzlist"/>
        <w:spacing w:after="0" w:line="240" w:lineRule="auto"/>
        <w:ind w:left="426" w:right="47" w:firstLine="0"/>
        <w:rPr>
          <w:sz w:val="20"/>
          <w:szCs w:val="20"/>
        </w:rPr>
      </w:pPr>
      <w:r w:rsidRPr="00EB6929">
        <w:rPr>
          <w:sz w:val="20"/>
          <w:szCs w:val="20"/>
        </w:rPr>
        <w:t xml:space="preserve">Zamawiający ureguluje ciążące zobowiązanie </w:t>
      </w:r>
      <w:r w:rsidR="00851766">
        <w:rPr>
          <w:sz w:val="20"/>
          <w:szCs w:val="20"/>
        </w:rPr>
        <w:t>w dwu transzach</w:t>
      </w:r>
      <w:r w:rsidRPr="00EB6929">
        <w:rPr>
          <w:sz w:val="20"/>
          <w:szCs w:val="20"/>
        </w:rPr>
        <w:t>, na podstawie przyjęt</w:t>
      </w:r>
      <w:r w:rsidR="00851766">
        <w:rPr>
          <w:sz w:val="20"/>
          <w:szCs w:val="20"/>
        </w:rPr>
        <w:t>ych</w:t>
      </w:r>
      <w:r w:rsidRPr="00EB6929">
        <w:rPr>
          <w:sz w:val="20"/>
          <w:szCs w:val="20"/>
        </w:rPr>
        <w:t xml:space="preserve"> faktury VAT, zgodnie z zapisami §</w:t>
      </w:r>
      <w:r w:rsidR="00851766">
        <w:rPr>
          <w:sz w:val="20"/>
          <w:szCs w:val="20"/>
        </w:rPr>
        <w:t xml:space="preserve">5 ust 2 </w:t>
      </w:r>
      <w:r w:rsidRPr="00EB6929">
        <w:rPr>
          <w:sz w:val="20"/>
          <w:szCs w:val="20"/>
        </w:rPr>
        <w:t xml:space="preserve"> Umowy</w:t>
      </w:r>
    </w:p>
    <w:p w14:paraId="4C72B929" w14:textId="77777777" w:rsidR="00546A8F" w:rsidRPr="00EB6929" w:rsidRDefault="00546A8F" w:rsidP="00546A8F">
      <w:pPr>
        <w:pStyle w:val="Akapitzlist"/>
        <w:numPr>
          <w:ilvl w:val="0"/>
          <w:numId w:val="42"/>
        </w:numPr>
        <w:spacing w:after="0" w:line="240" w:lineRule="auto"/>
        <w:ind w:left="426" w:right="47"/>
        <w:rPr>
          <w:sz w:val="20"/>
          <w:szCs w:val="20"/>
        </w:rPr>
      </w:pPr>
      <w:r w:rsidRPr="00EB6929">
        <w:rPr>
          <w:sz w:val="20"/>
          <w:szCs w:val="20"/>
        </w:rPr>
        <w:t xml:space="preserve">Wypłata wynagrodzenia Wykonawcy odbywać się będzie następująco: </w:t>
      </w:r>
    </w:p>
    <w:p w14:paraId="03F84A21" w14:textId="77777777" w:rsidR="00546A8F" w:rsidRPr="00EB6929" w:rsidRDefault="00546A8F">
      <w:pPr>
        <w:numPr>
          <w:ilvl w:val="0"/>
          <w:numId w:val="61"/>
        </w:numPr>
        <w:spacing w:after="0" w:line="240" w:lineRule="auto"/>
        <w:ind w:right="46"/>
        <w:rPr>
          <w:sz w:val="20"/>
          <w:szCs w:val="20"/>
        </w:rPr>
      </w:pPr>
      <w:r w:rsidRPr="00EB6929">
        <w:rPr>
          <w:sz w:val="20"/>
          <w:szCs w:val="20"/>
        </w:rPr>
        <w:t xml:space="preserve">za realizację robót płatność w dwóch transzach: </w:t>
      </w:r>
    </w:p>
    <w:p w14:paraId="674084B1" w14:textId="3BDB6B3E" w:rsidR="00546A8F" w:rsidRPr="00EB6929" w:rsidRDefault="00546A8F">
      <w:pPr>
        <w:numPr>
          <w:ilvl w:val="0"/>
          <w:numId w:val="62"/>
        </w:numPr>
        <w:spacing w:after="0" w:line="240" w:lineRule="auto"/>
        <w:ind w:right="46"/>
        <w:rPr>
          <w:sz w:val="20"/>
          <w:szCs w:val="20"/>
        </w:rPr>
      </w:pPr>
      <w:r w:rsidRPr="00EB6929">
        <w:rPr>
          <w:sz w:val="20"/>
          <w:szCs w:val="20"/>
        </w:rPr>
        <w:lastRenderedPageBreak/>
        <w:t xml:space="preserve">pierwsza po zakończeniu i odbiorze wydzielonego zakresu prac w wysokości nie wyższej niż 50 % kwoty wynagrodzenia; </w:t>
      </w:r>
    </w:p>
    <w:p w14:paraId="246BD8B1" w14:textId="312F56B0" w:rsidR="00546A8F" w:rsidRPr="00EB6929" w:rsidRDefault="00546A8F">
      <w:pPr>
        <w:pStyle w:val="Akapitzlist"/>
        <w:numPr>
          <w:ilvl w:val="0"/>
          <w:numId w:val="62"/>
        </w:numPr>
        <w:spacing w:after="0" w:line="240" w:lineRule="auto"/>
        <w:ind w:right="47"/>
        <w:rPr>
          <w:sz w:val="20"/>
          <w:szCs w:val="20"/>
        </w:rPr>
      </w:pPr>
      <w:r w:rsidRPr="00EB6929">
        <w:rPr>
          <w:sz w:val="20"/>
          <w:szCs w:val="20"/>
        </w:rPr>
        <w:t>druga po zakończeniu i odbiorze końcowym realizacji inwestycji w wysokości pozostałej do zapłaty kwoty wynagrodzenia.</w:t>
      </w:r>
    </w:p>
    <w:p w14:paraId="267CA4D1" w14:textId="06435073" w:rsidR="00077174" w:rsidRPr="00EB6929" w:rsidRDefault="00077174" w:rsidP="00C747C7">
      <w:pPr>
        <w:pStyle w:val="Akapitzlist"/>
        <w:numPr>
          <w:ilvl w:val="0"/>
          <w:numId w:val="42"/>
        </w:numPr>
        <w:spacing w:after="0" w:line="240" w:lineRule="auto"/>
        <w:ind w:left="426" w:right="47"/>
        <w:rPr>
          <w:sz w:val="20"/>
          <w:szCs w:val="20"/>
        </w:rPr>
      </w:pPr>
      <w:r w:rsidRPr="00EB6929">
        <w:rPr>
          <w:b/>
          <w:bCs/>
          <w:color w:val="FF0000"/>
          <w:sz w:val="20"/>
          <w:szCs w:val="20"/>
        </w:rPr>
        <w:t xml:space="preserve">Wynagrodzenie za wykonanie przedmiotu Umowy ma charakter </w:t>
      </w:r>
      <w:r w:rsidR="001A4097" w:rsidRPr="00EB6929">
        <w:rPr>
          <w:b/>
          <w:bCs/>
          <w:color w:val="FF0000"/>
          <w:sz w:val="20"/>
          <w:szCs w:val="20"/>
        </w:rPr>
        <w:t>ryczałtowy</w:t>
      </w:r>
      <w:r w:rsidRPr="00EB6929">
        <w:rPr>
          <w:b/>
          <w:bCs/>
          <w:color w:val="FF0000"/>
          <w:sz w:val="20"/>
          <w:szCs w:val="20"/>
        </w:rPr>
        <w:t>.</w:t>
      </w:r>
    </w:p>
    <w:p w14:paraId="16CBBCFF" w14:textId="1C27C9A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Pr="00EB6929" w:rsidRDefault="00FC081F" w:rsidP="00BD5D7E">
      <w:pPr>
        <w:pStyle w:val="Akapitzlist"/>
        <w:spacing w:line="240" w:lineRule="auto"/>
        <w:ind w:firstLine="0"/>
        <w:rPr>
          <w:b/>
          <w:i/>
          <w:sz w:val="20"/>
          <w:szCs w:val="20"/>
        </w:rPr>
      </w:pPr>
    </w:p>
    <w:p w14:paraId="4E82E07B" w14:textId="6372E068" w:rsidR="00BD5D7E" w:rsidRPr="00EB6929" w:rsidRDefault="00BD5D7E" w:rsidP="00BD5D7E">
      <w:pPr>
        <w:pStyle w:val="Akapitzlist"/>
        <w:spacing w:line="240" w:lineRule="auto"/>
        <w:ind w:firstLine="0"/>
        <w:rPr>
          <w:b/>
          <w:i/>
          <w:sz w:val="20"/>
          <w:szCs w:val="20"/>
        </w:rPr>
      </w:pPr>
      <w:r w:rsidRPr="00EB6929">
        <w:rPr>
          <w:b/>
          <w:i/>
          <w:sz w:val="20"/>
          <w:szCs w:val="20"/>
        </w:rPr>
        <w:t>UWAGA!</w:t>
      </w:r>
    </w:p>
    <w:p w14:paraId="0DEAA66E" w14:textId="77777777" w:rsidR="00BD5D7E" w:rsidRPr="00EB6929" w:rsidRDefault="00BD5D7E" w:rsidP="00BD5D7E">
      <w:pPr>
        <w:pStyle w:val="Akapitzlist"/>
        <w:spacing w:line="240" w:lineRule="auto"/>
        <w:ind w:firstLine="0"/>
        <w:rPr>
          <w:b/>
          <w:i/>
          <w:sz w:val="20"/>
          <w:szCs w:val="20"/>
        </w:rPr>
      </w:pPr>
      <w:r w:rsidRPr="00EB6929">
        <w:rPr>
          <w:b/>
          <w:i/>
          <w:sz w:val="20"/>
          <w:szCs w:val="20"/>
        </w:rPr>
        <w:t xml:space="preserve">Zgodnie z zasadami dofinansowania inwestycji z programu: </w:t>
      </w:r>
      <w:r w:rsidRPr="00EB6929">
        <w:rPr>
          <w:b/>
          <w:bCs/>
          <w:i/>
          <w:sz w:val="20"/>
          <w:szCs w:val="20"/>
        </w:rPr>
        <w:t>Rządowy Funduszu Polski Ład: Program Inwestycji Strategicznych</w:t>
      </w:r>
      <w:r w:rsidRPr="00EB6929">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EB6929" w:rsidRDefault="00BD5D7E" w:rsidP="00BD5D7E">
      <w:pPr>
        <w:pStyle w:val="Akapitzlist"/>
        <w:spacing w:after="0" w:line="240" w:lineRule="auto"/>
        <w:ind w:left="426" w:right="47" w:firstLine="0"/>
        <w:rPr>
          <w:sz w:val="20"/>
          <w:szCs w:val="20"/>
        </w:rPr>
      </w:pPr>
    </w:p>
    <w:p w14:paraId="1F7083D0" w14:textId="35D238E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Niniejsza umowa przewiduje odpowiednie zmiany wysokości wynagrodzenia należnego Wykonawcy w przypadkach: </w:t>
      </w:r>
    </w:p>
    <w:p w14:paraId="786A09A4" w14:textId="77777777" w:rsidR="00077174" w:rsidRPr="00EB6929"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EB6929">
        <w:rPr>
          <w:rFonts w:ascii="Arial" w:hAnsi="Arial" w:cs="Arial"/>
          <w:sz w:val="20"/>
        </w:rPr>
        <w:t>zmian regulacji prawnych obowiązujących w dniu podpisania Umowy (m.in. zmian stawki podatku VAT).</w:t>
      </w:r>
    </w:p>
    <w:p w14:paraId="1700DBDB" w14:textId="77777777" w:rsidR="00077174" w:rsidRPr="00EB6929" w:rsidRDefault="00077174" w:rsidP="00077174">
      <w:pPr>
        <w:pStyle w:val="NormalnyWeb1"/>
        <w:spacing w:before="28"/>
        <w:jc w:val="both"/>
        <w:rPr>
          <w:rStyle w:val="Uwydatnienie"/>
          <w:rFonts w:ascii="Arial" w:hAnsi="Arial" w:cs="Arial"/>
          <w:color w:val="00000A"/>
          <w:sz w:val="20"/>
        </w:rPr>
      </w:pPr>
    </w:p>
    <w:p w14:paraId="16FF1D07" w14:textId="77777777" w:rsidR="00077174" w:rsidRPr="00EB6929" w:rsidRDefault="00077174" w:rsidP="00077174">
      <w:pPr>
        <w:pStyle w:val="NormalnyWeb1"/>
        <w:spacing w:before="28"/>
        <w:jc w:val="both"/>
        <w:rPr>
          <w:rFonts w:ascii="Arial" w:hAnsi="Arial" w:cs="Arial"/>
          <w:sz w:val="20"/>
        </w:rPr>
      </w:pPr>
      <w:r w:rsidRPr="00EB6929">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EB6929" w:rsidRDefault="00077174" w:rsidP="00077174">
      <w:pPr>
        <w:spacing w:after="0" w:line="240" w:lineRule="auto"/>
        <w:ind w:right="47"/>
        <w:rPr>
          <w:sz w:val="20"/>
          <w:szCs w:val="20"/>
        </w:rPr>
      </w:pPr>
    </w:p>
    <w:p w14:paraId="3D40C1EC" w14:textId="3849A7CF"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EB6929" w:rsidRDefault="00077174" w:rsidP="00C747C7">
      <w:pPr>
        <w:pStyle w:val="Akapitzlist"/>
        <w:numPr>
          <w:ilvl w:val="0"/>
          <w:numId w:val="42"/>
        </w:numPr>
        <w:spacing w:after="0" w:line="240" w:lineRule="auto"/>
        <w:ind w:left="426" w:right="47"/>
        <w:rPr>
          <w:sz w:val="20"/>
          <w:szCs w:val="20"/>
        </w:rPr>
      </w:pPr>
      <w:r w:rsidRPr="00EB6929">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lastRenderedPageBreak/>
        <w:t>W przypadku zgłoszenia przez Wykonawcę uwag podważających zasadność bezpośredniej zapłaty, Zamawiający może:</w:t>
      </w:r>
    </w:p>
    <w:p w14:paraId="71D0F884"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nie dokonać bezpośredniej zapłaty wynagrodzenia Podwykonawcy, jeżeli Wykonawca wykaże niezasadność takiej zapłaty lub</w:t>
      </w:r>
    </w:p>
    <w:p w14:paraId="78DAD896"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Wraz z fakturą końcową Wykonawca, oprócz oświadczeń podwykonawców zobowiązany jest złożyć Zmawiającemu:</w:t>
      </w:r>
    </w:p>
    <w:p w14:paraId="46A5A460" w14:textId="3FC20BC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Pr="00EB6929" w:rsidRDefault="00B568F8" w:rsidP="00B568F8">
      <w:pPr>
        <w:pStyle w:val="Akapitzlist1"/>
        <w:tabs>
          <w:tab w:val="left" w:pos="567"/>
        </w:tabs>
        <w:ind w:left="426" w:hanging="426"/>
        <w:jc w:val="both"/>
        <w:rPr>
          <w:rFonts w:ascii="Arial" w:hAnsi="Arial" w:cs="Arial"/>
          <w:b/>
          <w:bCs/>
          <w:sz w:val="20"/>
        </w:rPr>
      </w:pPr>
      <w:r w:rsidRPr="00EB6929">
        <w:rPr>
          <w:rFonts w:ascii="Arial" w:hAnsi="Arial" w:cs="Arial"/>
          <w:sz w:val="20"/>
        </w:rPr>
        <w:t>15. N</w:t>
      </w:r>
      <w:r w:rsidR="00077174" w:rsidRPr="00EB6929">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EB6929">
        <w:rPr>
          <w:rFonts w:ascii="Arial" w:hAnsi="Arial" w:cs="Arial"/>
          <w:sz w:val="20"/>
        </w:rPr>
        <w:t xml:space="preserve">, NIP </w:t>
      </w:r>
      <w:r w:rsidRPr="00EB6929">
        <w:rPr>
          <w:rFonts w:ascii="Arial" w:hAnsi="Arial" w:cs="Arial"/>
          <w:b/>
          <w:bCs/>
          <w:sz w:val="20"/>
        </w:rPr>
        <w:t>921-19-81-850</w:t>
      </w:r>
    </w:p>
    <w:p w14:paraId="62F38CDC" w14:textId="5730E74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 xml:space="preserve">16.   </w:t>
      </w:r>
      <w:r w:rsidR="00077174" w:rsidRPr="00EB6929">
        <w:rPr>
          <w:rFonts w:ascii="Arial" w:hAnsi="Arial" w:cs="Arial"/>
          <w:sz w:val="20"/>
        </w:rPr>
        <w:t>Podstawą do wystawienia faktury VAT jest protokół odbioru wykonanych robót podpisany przez inspektora nadzoru.</w:t>
      </w:r>
    </w:p>
    <w:p w14:paraId="346FB4F4" w14:textId="3888B2A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17.  P</w:t>
      </w:r>
      <w:r w:rsidR="00077174" w:rsidRPr="00EB6929">
        <w:rPr>
          <w:rFonts w:ascii="Arial" w:hAnsi="Arial" w:cs="Arial"/>
          <w:sz w:val="20"/>
        </w:rPr>
        <w:t xml:space="preserve">łatność za fakturę VAT będzie dokonana przelewem z konta Zamawiającego na konto Wykonawcy </w:t>
      </w:r>
      <w:r w:rsidRPr="00EB6929">
        <w:rPr>
          <w:rFonts w:ascii="Arial" w:hAnsi="Arial" w:cs="Arial"/>
          <w:sz w:val="20"/>
        </w:rPr>
        <w:t>wykazane na fakturze</w:t>
      </w:r>
      <w:r w:rsidR="00077174" w:rsidRPr="00EB6929">
        <w:rPr>
          <w:rFonts w:ascii="Arial" w:hAnsi="Arial" w:cs="Arial"/>
          <w:sz w:val="20"/>
        </w:rPr>
        <w:t xml:space="preserve">. </w:t>
      </w:r>
    </w:p>
    <w:p w14:paraId="3C7DD719" w14:textId="6F39890D"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18.  I</w:t>
      </w:r>
      <w:r w:rsidR="00077174" w:rsidRPr="00EB6929">
        <w:rPr>
          <w:rFonts w:ascii="Arial" w:hAnsi="Arial" w:cs="Arial"/>
          <w:sz w:val="20"/>
        </w:rPr>
        <w:t>nformacja dotycząca możliwości przesyłania faktur elektronicznie</w:t>
      </w:r>
    </w:p>
    <w:p w14:paraId="42B1A77C"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Zamawiający informuje, że identyfikatorem PEPOL/adresem PEF Zamawiającego, który pozwoli na złożenie ustrukturyzowanej faktury elektronicznej jest NIP: </w:t>
      </w:r>
      <w:r w:rsidRPr="00EB6929">
        <w:rPr>
          <w:rFonts w:ascii="Arial" w:hAnsi="Arial" w:cs="Arial"/>
          <w:b/>
          <w:bCs/>
          <w:sz w:val="20"/>
        </w:rPr>
        <w:t>921-19-81-850</w:t>
      </w:r>
      <w:r w:rsidRPr="00EB6929">
        <w:rPr>
          <w:rFonts w:ascii="Arial" w:hAnsi="Arial" w:cs="Arial"/>
          <w:sz w:val="20"/>
        </w:rPr>
        <w:t>,</w:t>
      </w:r>
    </w:p>
    <w:p w14:paraId="34730BE0"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EB6929">
        <w:rPr>
          <w:rFonts w:ascii="Arial" w:hAnsi="Arial" w:cs="Arial"/>
          <w:color w:val="FF0000"/>
          <w:sz w:val="20"/>
        </w:rPr>
        <w:t xml:space="preserve">Zamawiający oświadcza, że będzie realizował płatności z faktury z zastosowaniem mechanizmu podzielonej płatności, tzw. </w:t>
      </w:r>
      <w:proofErr w:type="spellStart"/>
      <w:r w:rsidRPr="00EB6929">
        <w:rPr>
          <w:rFonts w:ascii="Arial" w:hAnsi="Arial" w:cs="Arial"/>
          <w:color w:val="FF0000"/>
          <w:sz w:val="20"/>
        </w:rPr>
        <w:t>split</w:t>
      </w:r>
      <w:proofErr w:type="spellEnd"/>
      <w:r w:rsidRPr="00EB6929">
        <w:rPr>
          <w:rFonts w:ascii="Arial" w:hAnsi="Arial" w:cs="Arial"/>
          <w:color w:val="FF0000"/>
          <w:sz w:val="20"/>
        </w:rPr>
        <w:t xml:space="preserve"> </w:t>
      </w:r>
      <w:proofErr w:type="spellStart"/>
      <w:r w:rsidRPr="00EB6929">
        <w:rPr>
          <w:rFonts w:ascii="Arial" w:hAnsi="Arial" w:cs="Arial"/>
          <w:color w:val="FF0000"/>
          <w:sz w:val="20"/>
        </w:rPr>
        <w:t>payment</w:t>
      </w:r>
      <w:proofErr w:type="spellEnd"/>
      <w:r w:rsidRPr="00EB6929">
        <w:rPr>
          <w:rFonts w:ascii="Arial" w:hAnsi="Arial" w:cs="Arial"/>
          <w:color w:val="FF0000"/>
          <w:sz w:val="20"/>
        </w:rPr>
        <w:t>,</w:t>
      </w:r>
    </w:p>
    <w:p w14:paraId="3C9B6352"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Podzielona płatność, tzw. </w:t>
      </w:r>
      <w:proofErr w:type="spellStart"/>
      <w:r w:rsidRPr="00EB6929">
        <w:rPr>
          <w:rFonts w:ascii="Arial" w:hAnsi="Arial" w:cs="Arial"/>
          <w:sz w:val="20"/>
        </w:rPr>
        <w:t>split</w:t>
      </w:r>
      <w:proofErr w:type="spellEnd"/>
      <w:r w:rsidRPr="00EB6929">
        <w:rPr>
          <w:rFonts w:ascii="Arial" w:hAnsi="Arial" w:cs="Arial"/>
          <w:sz w:val="20"/>
        </w:rPr>
        <w:t xml:space="preserve"> </w:t>
      </w:r>
      <w:proofErr w:type="spellStart"/>
      <w:r w:rsidRPr="00EB6929">
        <w:rPr>
          <w:rFonts w:ascii="Arial" w:hAnsi="Arial" w:cs="Arial"/>
          <w:sz w:val="20"/>
        </w:rPr>
        <w:t>payment</w:t>
      </w:r>
      <w:proofErr w:type="spellEnd"/>
      <w:r w:rsidRPr="00EB6929">
        <w:rPr>
          <w:rFonts w:ascii="Arial" w:hAnsi="Arial" w:cs="Arial"/>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Wykonawca oświadcza, że wyraża zgodę na dokonywanie przez Zamawiającego płatności w systemie podzielonej płatności,</w:t>
      </w:r>
    </w:p>
    <w:p w14:paraId="5A007F1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lastRenderedPageBreak/>
        <w:t xml:space="preserve">Wykonawca oświadcza, że dla rachunku bankowego wykazany w pkt. 17 prowadzony jest rachunek VAT zgodnie z rozdziałem 3a ustawy z dania 29 sierpnia 1997r. – Prawo bankowe (tj. Dz. U. z 2020 poz. 1896 z </w:t>
      </w:r>
      <w:proofErr w:type="spellStart"/>
      <w:r w:rsidRPr="00EB6929">
        <w:rPr>
          <w:rFonts w:ascii="Arial" w:hAnsi="Arial" w:cs="Arial"/>
          <w:sz w:val="20"/>
        </w:rPr>
        <w:t>późn</w:t>
      </w:r>
      <w:proofErr w:type="spellEnd"/>
      <w:r w:rsidRPr="00EB6929">
        <w:rPr>
          <w:rFonts w:ascii="Arial" w:hAnsi="Arial" w:cs="Arial"/>
          <w:sz w:val="20"/>
        </w:rPr>
        <w:t xml:space="preserve">. zm.) </w:t>
      </w:r>
    </w:p>
    <w:p w14:paraId="5543CEEA" w14:textId="23D39F8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Wykonawca nie może dokonać cesji wierzytelności wynikających z Umowy, bez uzyskania pisemnej (pod rygorem nieważności) zgody Zamawiającego. </w:t>
      </w:r>
    </w:p>
    <w:p w14:paraId="2565D455" w14:textId="5CDEEBC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Wynagrodzenie, o którym mowa w ust. </w:t>
      </w:r>
      <w:r w:rsidR="005C37E2" w:rsidRPr="00EB6929">
        <w:rPr>
          <w:sz w:val="20"/>
          <w:szCs w:val="20"/>
        </w:rPr>
        <w:t>20</w:t>
      </w:r>
      <w:r w:rsidRPr="00EB6929">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EB6929">
        <w:rPr>
          <w:sz w:val="20"/>
          <w:szCs w:val="20"/>
        </w:rPr>
        <w:t>14</w:t>
      </w:r>
      <w:r w:rsidRPr="00EB6929">
        <w:rPr>
          <w:sz w:val="20"/>
          <w:szCs w:val="20"/>
        </w:rPr>
        <w:t xml:space="preserve"> w terminie 7 dni od dnia poinformowania o tym Wykonawcy. W przypadku zgłoszenia uwag Zamawiający może: </w:t>
      </w:r>
    </w:p>
    <w:p w14:paraId="352AC137" w14:textId="77777777" w:rsidR="00AA6C9D" w:rsidRPr="00EB6929" w:rsidRDefault="00AA6C9D" w:rsidP="00AA6C9D">
      <w:pPr>
        <w:pStyle w:val="Default"/>
        <w:numPr>
          <w:ilvl w:val="0"/>
          <w:numId w:val="51"/>
        </w:numPr>
        <w:spacing w:after="27"/>
        <w:ind w:left="426"/>
        <w:jc w:val="both"/>
        <w:rPr>
          <w:sz w:val="20"/>
          <w:szCs w:val="20"/>
        </w:rPr>
      </w:pPr>
      <w:r w:rsidRPr="00EB6929">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67B58DCA"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pierwsza waloryzacja może nastąpić nie wcześniej niż po 6 miesiącach od daty </w:t>
      </w:r>
      <w:r w:rsidR="00EB763D" w:rsidRPr="00EB763D">
        <w:rPr>
          <w:rFonts w:eastAsiaTheme="minorEastAsia"/>
          <w:sz w:val="20"/>
          <w:szCs w:val="20"/>
          <w:highlight w:val="yellow"/>
        </w:rPr>
        <w:t>podpisania umowy</w:t>
      </w:r>
      <w:r w:rsidRPr="00EB6929">
        <w:rPr>
          <w:rFonts w:eastAsiaTheme="minorEastAsia"/>
          <w:sz w:val="20"/>
          <w:szCs w:val="20"/>
        </w:rPr>
        <w:t xml:space="preserve">.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kolejna waloryzacja dokonana będzie po upływie 6 miesięcy od poprzedniej waloryzacji, </w:t>
      </w:r>
    </w:p>
    <w:p w14:paraId="4278E397"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zaakceptować wniosek o zmianę, </w:t>
      </w:r>
    </w:p>
    <w:p w14:paraId="377C67D3"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zaproponować podjęcie negocjacji treści umowy w zakresie wnioskowanej zmiany, </w:t>
      </w:r>
    </w:p>
    <w:p w14:paraId="54621ADE"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odrzucić wniosek o zmianę. Odrzucenie wniosku o zmianę powinno zawierać uzasadnienie, </w:t>
      </w:r>
    </w:p>
    <w:p w14:paraId="52ADA8B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z negocjacji treści zmiany umowy Strony sporządzą notatkę przedstawiającą przebieg spotkania i jego ustalenia, </w:t>
      </w:r>
    </w:p>
    <w:p w14:paraId="6B2D534F"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EB6929" w:rsidRDefault="00AA6C9D">
      <w:pPr>
        <w:pStyle w:val="Akapitzlist"/>
        <w:numPr>
          <w:ilvl w:val="0"/>
          <w:numId w:val="54"/>
        </w:numPr>
        <w:autoSpaceDE w:val="0"/>
        <w:autoSpaceDN w:val="0"/>
        <w:adjustRightInd w:val="0"/>
        <w:spacing w:after="0" w:line="240" w:lineRule="auto"/>
        <w:ind w:left="426"/>
        <w:rPr>
          <w:rFonts w:eastAsiaTheme="minorEastAsia"/>
          <w:sz w:val="20"/>
          <w:szCs w:val="20"/>
        </w:rPr>
      </w:pPr>
      <w:r w:rsidRPr="00EB6929">
        <w:rPr>
          <w:rFonts w:eastAsiaTheme="minorEastAsia"/>
          <w:sz w:val="20"/>
          <w:szCs w:val="20"/>
        </w:rPr>
        <w:t xml:space="preserve">Sposób ustalenia zmiany wysokości wynagrodzenia: </w:t>
      </w:r>
    </w:p>
    <w:p w14:paraId="28C2E789"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odzwierciedlać realną wartość robót z uwzględnieniem zysku nie wyższego niż 5%, </w:t>
      </w:r>
    </w:p>
    <w:p w14:paraId="3C4B2658"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lastRenderedPageBreak/>
        <w:t xml:space="preserve">ceny jednostkowe będą nie wyższe niż ceny rynkowe odpowiadające zakresowi robót lub zmienianych materiałów, </w:t>
      </w:r>
    </w:p>
    <w:p w14:paraId="2A0AC8D3"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EB6929" w:rsidRDefault="00AA6C9D">
      <w:pPr>
        <w:pStyle w:val="Default"/>
        <w:numPr>
          <w:ilvl w:val="0"/>
          <w:numId w:val="57"/>
        </w:numPr>
        <w:spacing w:after="27"/>
        <w:ind w:left="709"/>
        <w:jc w:val="both"/>
        <w:rPr>
          <w:sz w:val="20"/>
          <w:szCs w:val="20"/>
        </w:rPr>
      </w:pPr>
      <w:r w:rsidRPr="00EB6929">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EB6929" w:rsidRDefault="00AA6C9D">
      <w:pPr>
        <w:pStyle w:val="Default"/>
        <w:numPr>
          <w:ilvl w:val="0"/>
          <w:numId w:val="54"/>
        </w:numPr>
        <w:spacing w:after="27"/>
        <w:ind w:left="426"/>
        <w:jc w:val="both"/>
        <w:rPr>
          <w:sz w:val="20"/>
          <w:szCs w:val="20"/>
        </w:rPr>
      </w:pPr>
      <w:r w:rsidRPr="00EB6929">
        <w:rPr>
          <w:sz w:val="20"/>
          <w:szCs w:val="20"/>
        </w:rPr>
        <w:t>Waloryzacji podlega wyłącznie kwota wynagrodzenia jeszcze nie zapłacona Wykonawcy</w:t>
      </w:r>
    </w:p>
    <w:p w14:paraId="549A803B" w14:textId="77777777" w:rsidR="00BD5D7E" w:rsidRPr="00EB6929" w:rsidRDefault="00BD5D7E" w:rsidP="00BD5D7E">
      <w:pPr>
        <w:pStyle w:val="Nagwek1"/>
        <w:spacing w:after="0" w:line="240" w:lineRule="auto"/>
        <w:ind w:left="36" w:right="72"/>
        <w:rPr>
          <w:sz w:val="20"/>
          <w:szCs w:val="20"/>
        </w:rPr>
      </w:pPr>
    </w:p>
    <w:p w14:paraId="6A64150B" w14:textId="40E66DBC" w:rsidR="00BD5D7E" w:rsidRPr="00EB6929" w:rsidRDefault="00BD5D7E" w:rsidP="00BD5D7E">
      <w:pPr>
        <w:pStyle w:val="Nagwek1"/>
        <w:spacing w:after="0" w:line="240" w:lineRule="auto"/>
        <w:ind w:left="36" w:right="72"/>
        <w:rPr>
          <w:sz w:val="20"/>
          <w:szCs w:val="20"/>
        </w:rPr>
      </w:pPr>
      <w:r w:rsidRPr="00EB6929">
        <w:rPr>
          <w:sz w:val="20"/>
          <w:szCs w:val="20"/>
        </w:rPr>
        <w:t xml:space="preserve">§ 6 </w:t>
      </w:r>
    </w:p>
    <w:p w14:paraId="1D6A4807" w14:textId="75AB7E67" w:rsidR="00BD5D7E" w:rsidRPr="00EB6929" w:rsidRDefault="00BD5D7E" w:rsidP="00BD5D7E">
      <w:pPr>
        <w:pStyle w:val="Nagwek1"/>
        <w:spacing w:after="0" w:line="240" w:lineRule="auto"/>
        <w:ind w:left="36" w:right="72"/>
        <w:rPr>
          <w:sz w:val="20"/>
          <w:szCs w:val="20"/>
        </w:rPr>
      </w:pPr>
      <w:r w:rsidRPr="00EB6929">
        <w:rPr>
          <w:sz w:val="20"/>
          <w:szCs w:val="20"/>
        </w:rPr>
        <w:t>(zaliczki)</w:t>
      </w:r>
    </w:p>
    <w:p w14:paraId="4F1D3D6A" w14:textId="77777777" w:rsidR="00CF2E14" w:rsidRPr="00EB6929" w:rsidRDefault="00CF2E14" w:rsidP="00CF2E14"/>
    <w:p w14:paraId="3AF0FE8B" w14:textId="77777777" w:rsidR="00CF2E14" w:rsidRPr="00EB6929" w:rsidRDefault="00CF2E14" w:rsidP="00CF2E14">
      <w:pPr>
        <w:pStyle w:val="Nagwek1"/>
        <w:spacing w:after="0" w:line="240" w:lineRule="auto"/>
        <w:ind w:left="36" w:right="72"/>
        <w:rPr>
          <w:b w:val="0"/>
          <w:bCs/>
          <w:sz w:val="20"/>
          <w:szCs w:val="20"/>
        </w:rPr>
      </w:pPr>
      <w:r w:rsidRPr="00EB6929">
        <w:rPr>
          <w:b w:val="0"/>
          <w:bCs/>
          <w:sz w:val="20"/>
          <w:szCs w:val="20"/>
        </w:rPr>
        <w:t>Zamawiający nie przewiduje zaliczek na wykonanie przedmiotu umowy</w:t>
      </w:r>
    </w:p>
    <w:p w14:paraId="438468DA" w14:textId="77777777" w:rsidR="00BD5D7E" w:rsidRPr="00EB6929" w:rsidRDefault="00BD5D7E" w:rsidP="0050501E">
      <w:pPr>
        <w:pStyle w:val="Nagwek1"/>
        <w:spacing w:after="0" w:line="240" w:lineRule="auto"/>
        <w:ind w:left="36" w:right="72"/>
        <w:rPr>
          <w:sz w:val="20"/>
          <w:szCs w:val="20"/>
        </w:rPr>
      </w:pPr>
    </w:p>
    <w:p w14:paraId="61EB4316" w14:textId="33B9DF19"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7</w:t>
      </w:r>
      <w:r w:rsidRPr="00EB6929">
        <w:rPr>
          <w:sz w:val="20"/>
          <w:szCs w:val="20"/>
        </w:rPr>
        <w:t xml:space="preserve"> </w:t>
      </w:r>
    </w:p>
    <w:p w14:paraId="0F33D20F" w14:textId="62B55784" w:rsidR="00D0219B" w:rsidRPr="00EB6929" w:rsidRDefault="006D78CB" w:rsidP="0050501E">
      <w:pPr>
        <w:pStyle w:val="Nagwek1"/>
        <w:spacing w:after="0" w:line="240" w:lineRule="auto"/>
        <w:ind w:left="36" w:right="72"/>
        <w:rPr>
          <w:sz w:val="20"/>
          <w:szCs w:val="20"/>
        </w:rPr>
      </w:pPr>
      <w:r w:rsidRPr="00EB6929">
        <w:rPr>
          <w:sz w:val="20"/>
          <w:szCs w:val="20"/>
        </w:rPr>
        <w:t xml:space="preserve">(warunki realizacji robót) </w:t>
      </w:r>
    </w:p>
    <w:p w14:paraId="48101966" w14:textId="7E32439C" w:rsidR="00CB2504" w:rsidRPr="00EB6929" w:rsidRDefault="006D78CB" w:rsidP="00C747C7">
      <w:pPr>
        <w:pStyle w:val="Akapitzlist"/>
        <w:numPr>
          <w:ilvl w:val="0"/>
          <w:numId w:val="43"/>
        </w:numPr>
        <w:spacing w:after="0" w:line="240" w:lineRule="auto"/>
        <w:ind w:right="47"/>
        <w:rPr>
          <w:sz w:val="20"/>
          <w:szCs w:val="20"/>
        </w:rPr>
      </w:pPr>
      <w:r w:rsidRPr="00EB6929">
        <w:rPr>
          <w:sz w:val="20"/>
          <w:szCs w:val="20"/>
        </w:rPr>
        <w:t>Zamawiający przy udziale In</w:t>
      </w:r>
      <w:r w:rsidR="0044743F" w:rsidRPr="00EB6929">
        <w:rPr>
          <w:sz w:val="20"/>
          <w:szCs w:val="20"/>
        </w:rPr>
        <w:t>spektora nadzoru</w:t>
      </w:r>
      <w:r w:rsidRPr="00EB6929">
        <w:rPr>
          <w:sz w:val="20"/>
          <w:szCs w:val="20"/>
        </w:rPr>
        <w:t xml:space="preserve"> przekaże Wykonawcy teren budowy  w terminie do 7 dni</w:t>
      </w:r>
      <w:r w:rsidRPr="00EB6929">
        <w:rPr>
          <w:color w:val="FF0000"/>
          <w:sz w:val="20"/>
          <w:szCs w:val="20"/>
        </w:rPr>
        <w:t xml:space="preserve"> </w:t>
      </w:r>
      <w:r w:rsidRPr="00EB6929">
        <w:rPr>
          <w:sz w:val="20"/>
          <w:szCs w:val="20"/>
        </w:rPr>
        <w:t xml:space="preserve">od dnia podpisania umowy. </w:t>
      </w:r>
    </w:p>
    <w:p w14:paraId="09D94407" w14:textId="46951DC1"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EB6929" w:rsidRDefault="006D78CB" w:rsidP="00C747C7">
      <w:pPr>
        <w:pStyle w:val="Akapitzlist"/>
        <w:numPr>
          <w:ilvl w:val="0"/>
          <w:numId w:val="44"/>
        </w:numPr>
        <w:spacing w:after="0" w:line="240" w:lineRule="auto"/>
        <w:ind w:left="993" w:right="47"/>
        <w:rPr>
          <w:sz w:val="20"/>
          <w:szCs w:val="20"/>
        </w:rPr>
      </w:pPr>
      <w:r w:rsidRPr="00EB6929">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EB6929" w:rsidRDefault="006D78CB" w:rsidP="00C747C7">
      <w:pPr>
        <w:numPr>
          <w:ilvl w:val="0"/>
          <w:numId w:val="43"/>
        </w:numPr>
        <w:spacing w:after="0" w:line="240" w:lineRule="auto"/>
        <w:ind w:right="47"/>
        <w:rPr>
          <w:sz w:val="20"/>
          <w:szCs w:val="20"/>
        </w:rPr>
      </w:pPr>
      <w:r w:rsidRPr="00EB6929">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EB6929">
        <w:rPr>
          <w:sz w:val="20"/>
          <w:szCs w:val="20"/>
        </w:rPr>
        <w:t xml:space="preserve"> bez uprzedniego upoważnienia sądu</w:t>
      </w:r>
      <w:r w:rsidRPr="00EB6929">
        <w:rPr>
          <w:sz w:val="20"/>
          <w:szCs w:val="20"/>
        </w:rPr>
        <w:t>.</w:t>
      </w:r>
      <w:r w:rsidR="0044743F" w:rsidRPr="00EB6929">
        <w:rPr>
          <w:sz w:val="20"/>
          <w:szCs w:val="20"/>
        </w:rPr>
        <w:t xml:space="preserve"> W związku z powyższym strony wyłączają stosowanie art. 480 kodeksu cywilnego.</w:t>
      </w:r>
      <w:r w:rsidRPr="00EB6929">
        <w:rPr>
          <w:sz w:val="20"/>
          <w:szCs w:val="20"/>
        </w:rPr>
        <w:t xml:space="preserve">  </w:t>
      </w:r>
    </w:p>
    <w:p w14:paraId="5EBE7F03"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obowiązkowo uczestniczy w spotkaniach z Zamawiającym w celu omówienia spraw związanych z realizacją umowy.  </w:t>
      </w:r>
    </w:p>
    <w:p w14:paraId="384E3D58" w14:textId="77777777" w:rsidR="003765EA" w:rsidRPr="00EB6929" w:rsidRDefault="003765EA" w:rsidP="0050501E">
      <w:pPr>
        <w:pStyle w:val="Nagwek1"/>
        <w:spacing w:after="0" w:line="240" w:lineRule="auto"/>
        <w:ind w:left="36" w:right="72"/>
        <w:rPr>
          <w:sz w:val="20"/>
          <w:szCs w:val="20"/>
        </w:rPr>
      </w:pPr>
    </w:p>
    <w:p w14:paraId="27AD9A2F" w14:textId="3C1C490B"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8</w:t>
      </w:r>
      <w:r w:rsidRPr="00EB6929">
        <w:rPr>
          <w:sz w:val="20"/>
          <w:szCs w:val="20"/>
        </w:rPr>
        <w:t xml:space="preserve"> </w:t>
      </w:r>
    </w:p>
    <w:p w14:paraId="4D1B91A5" w14:textId="4152FC80" w:rsidR="00D0219B" w:rsidRPr="00EB6929" w:rsidRDefault="006D78CB" w:rsidP="0050501E">
      <w:pPr>
        <w:pStyle w:val="Nagwek1"/>
        <w:spacing w:after="0" w:line="240" w:lineRule="auto"/>
        <w:ind w:left="36" w:right="72"/>
        <w:rPr>
          <w:sz w:val="20"/>
          <w:szCs w:val="20"/>
        </w:rPr>
      </w:pPr>
      <w:r w:rsidRPr="00EB6929">
        <w:rPr>
          <w:sz w:val="20"/>
          <w:szCs w:val="20"/>
        </w:rPr>
        <w:t xml:space="preserve">(odbiór robót) </w:t>
      </w:r>
    </w:p>
    <w:p w14:paraId="35AF54F0" w14:textId="2B1C452A"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Strony przewidują odbiór końcowy i odbiór ostateczny.  </w:t>
      </w:r>
    </w:p>
    <w:p w14:paraId="7C77567D"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Na dzień rozpoczęcia czynności odbioru końcowego</w:t>
      </w:r>
      <w:r w:rsidRPr="00EB6929">
        <w:rPr>
          <w:color w:val="FF0000"/>
          <w:sz w:val="20"/>
          <w:szCs w:val="20"/>
        </w:rPr>
        <w:t xml:space="preserve"> </w:t>
      </w:r>
      <w:r w:rsidRPr="00EB6929">
        <w:rPr>
          <w:sz w:val="20"/>
          <w:szCs w:val="20"/>
        </w:rPr>
        <w:t xml:space="preserve">Wykonawca przedłoży oświadczenie o kompletności dokumentacji powykonawczej.  </w:t>
      </w:r>
    </w:p>
    <w:p w14:paraId="093E060E"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EB6929" w:rsidRDefault="006D78CB" w:rsidP="00C747C7">
      <w:pPr>
        <w:numPr>
          <w:ilvl w:val="0"/>
          <w:numId w:val="9"/>
        </w:numPr>
        <w:spacing w:after="0" w:line="240" w:lineRule="auto"/>
        <w:ind w:right="47" w:hanging="281"/>
        <w:rPr>
          <w:sz w:val="20"/>
          <w:szCs w:val="20"/>
        </w:rPr>
      </w:pPr>
      <w:r w:rsidRPr="00EB6929">
        <w:rPr>
          <w:sz w:val="20"/>
          <w:szCs w:val="20"/>
        </w:rPr>
        <w:t>Zamawiający wyznaczy termin odbioru i rozpocznie odbiór końcowy po zakończeniu robót budowlanych w ciągu 7 dni od daty potwierdzenia przez In</w:t>
      </w:r>
      <w:r w:rsidR="009C0D27" w:rsidRPr="00EB6929">
        <w:rPr>
          <w:sz w:val="20"/>
          <w:szCs w:val="20"/>
        </w:rPr>
        <w:t>spektora nadzoru</w:t>
      </w:r>
      <w:r w:rsidRPr="00EB6929">
        <w:rPr>
          <w:sz w:val="20"/>
          <w:szCs w:val="20"/>
        </w:rPr>
        <w:t xml:space="preserve"> gotowości do odbioru.  </w:t>
      </w:r>
    </w:p>
    <w:p w14:paraId="2794FBDE"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Przy odbiorze końcowym Wykonawca skompletuje wszystkie dokumenty potrzebne do odbioru końcowego i przedłoży Zamawiającemu: </w:t>
      </w:r>
    </w:p>
    <w:p w14:paraId="198F2F3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zakończeniu robót , </w:t>
      </w:r>
    </w:p>
    <w:p w14:paraId="6DB1913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dziennik budowy, </w:t>
      </w:r>
    </w:p>
    <w:p w14:paraId="501BD52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dokumenty potwierdzające jakość wbudowanych materiałów, </w:t>
      </w:r>
    </w:p>
    <w:p w14:paraId="56CBFBAC" w14:textId="27F93BC0"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protokoły z przeprowadzonych badań oraz odbioru robót zanikających i ulegających zakryciu, </w:t>
      </w:r>
    </w:p>
    <w:p w14:paraId="3AF8EB0D"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tabelaryczne zestawienie urządzeń, </w:t>
      </w:r>
    </w:p>
    <w:p w14:paraId="7A5E36B9"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instrukcje obsługi urządzeń, </w:t>
      </w:r>
    </w:p>
    <w:p w14:paraId="0B6651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techniczne urządzeń wraz z wymaganiami konserwacyjnymi, </w:t>
      </w:r>
    </w:p>
    <w:p w14:paraId="6F59B2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gwarancyjne urządzeń, </w:t>
      </w:r>
    </w:p>
    <w:p w14:paraId="5F2A237E"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komplet dokumentów wymaganych prawem budowlanym, </w:t>
      </w:r>
    </w:p>
    <w:p w14:paraId="6EA09347" w14:textId="79DE673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dokumentację powykonawczą – </w:t>
      </w:r>
      <w:r w:rsidR="00992183" w:rsidRPr="00EB6929">
        <w:rPr>
          <w:color w:val="FF0000"/>
          <w:sz w:val="20"/>
          <w:szCs w:val="20"/>
        </w:rPr>
        <w:t>1</w:t>
      </w:r>
      <w:r w:rsidRPr="00EB6929">
        <w:rPr>
          <w:color w:val="FF0000"/>
          <w:sz w:val="20"/>
          <w:szCs w:val="20"/>
        </w:rPr>
        <w:t xml:space="preserve"> egz. w wersji papierowej i 2 – egz. w wersji elektronicznej na płycie CD w formacie PDF, </w:t>
      </w:r>
    </w:p>
    <w:p w14:paraId="213F0A53"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Brak dokumentów wskazanych w ust. 6 skutkować będzie odmową odbioru robót.  </w:t>
      </w:r>
    </w:p>
    <w:p w14:paraId="0A7BCBA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po usunięciu wad zawiadamia Zamawiającego o gotowości do odbioru. </w:t>
      </w:r>
    </w:p>
    <w:p w14:paraId="2AC7BBA9"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EB6929" w:rsidRDefault="006D78CB" w:rsidP="00C747C7">
      <w:pPr>
        <w:numPr>
          <w:ilvl w:val="0"/>
          <w:numId w:val="9"/>
        </w:numPr>
        <w:spacing w:after="0" w:line="240" w:lineRule="auto"/>
        <w:ind w:right="47" w:hanging="281"/>
        <w:rPr>
          <w:sz w:val="20"/>
          <w:szCs w:val="20"/>
        </w:rPr>
      </w:pPr>
      <w:r w:rsidRPr="00EB6929">
        <w:rPr>
          <w:sz w:val="20"/>
          <w:szCs w:val="20"/>
        </w:rPr>
        <w:t>Wykonawca ma obowiązek zgłaszać do odbioru In</w:t>
      </w:r>
      <w:r w:rsidR="009C0D27" w:rsidRPr="00EB6929">
        <w:rPr>
          <w:sz w:val="20"/>
          <w:szCs w:val="20"/>
        </w:rPr>
        <w:t>spektorowi nadzoru</w:t>
      </w:r>
      <w:r w:rsidRPr="00EB6929">
        <w:rPr>
          <w:sz w:val="20"/>
          <w:szCs w:val="20"/>
        </w:rPr>
        <w:t xml:space="preserve"> roboty zanikające i ulegające zakryciu, po którym nie jest możliwe odtworzenie faktycznego stanu ich wykonania.  </w:t>
      </w:r>
    </w:p>
    <w:p w14:paraId="33A859CA" w14:textId="67E228C0" w:rsidR="00D0219B" w:rsidRPr="00EB6929" w:rsidRDefault="006D78CB" w:rsidP="00C747C7">
      <w:pPr>
        <w:numPr>
          <w:ilvl w:val="0"/>
          <w:numId w:val="9"/>
        </w:numPr>
        <w:spacing w:after="0" w:line="240" w:lineRule="auto"/>
        <w:ind w:right="47" w:hanging="281"/>
        <w:rPr>
          <w:sz w:val="20"/>
          <w:szCs w:val="20"/>
        </w:rPr>
      </w:pPr>
      <w:r w:rsidRPr="00EB6929">
        <w:rPr>
          <w:sz w:val="20"/>
          <w:szCs w:val="20"/>
        </w:rPr>
        <w:t>Termin odbioru robót zanikających i ulegających zakryciu podlegających wpisowi do dziennika budowy wynosi 3 dni od daty zgłoszenia robót do odbioru. Stwierdzeniem odbioru robót jest wpis</w:t>
      </w:r>
      <w:r w:rsidR="009C0D27" w:rsidRPr="00EB6929">
        <w:rPr>
          <w:sz w:val="20"/>
          <w:szCs w:val="20"/>
        </w:rPr>
        <w:t xml:space="preserve"> I</w:t>
      </w:r>
      <w:r w:rsidRPr="00EB6929">
        <w:rPr>
          <w:sz w:val="20"/>
          <w:szCs w:val="20"/>
        </w:rPr>
        <w:t xml:space="preserve">nspektora nadzoru do dziennika budowy. </w:t>
      </w:r>
    </w:p>
    <w:p w14:paraId="5C89648F" w14:textId="3CEEA1BB"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nie może odmówić usunięcia wad ze względu na wysokość związanych z tym kosztów. </w:t>
      </w:r>
    </w:p>
    <w:p w14:paraId="1DE3BB69" w14:textId="16A96251" w:rsidR="00D0219B" w:rsidRPr="00EB6929" w:rsidRDefault="006D78CB" w:rsidP="00C747C7">
      <w:pPr>
        <w:numPr>
          <w:ilvl w:val="0"/>
          <w:numId w:val="9"/>
        </w:numPr>
        <w:spacing w:after="0" w:line="240" w:lineRule="auto"/>
        <w:ind w:left="709" w:right="47" w:hanging="283"/>
        <w:rPr>
          <w:sz w:val="20"/>
          <w:szCs w:val="20"/>
        </w:rPr>
      </w:pPr>
      <w:r w:rsidRPr="00EB6929">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EB6929">
        <w:rPr>
          <w:color w:val="auto"/>
          <w:sz w:val="20"/>
          <w:szCs w:val="20"/>
        </w:rPr>
        <w:t xml:space="preserve"> </w:t>
      </w:r>
      <w:r w:rsidR="00587CB6" w:rsidRPr="00EB6929">
        <w:rPr>
          <w:sz w:val="20"/>
          <w:szCs w:val="20"/>
        </w:rPr>
        <w:t>bez uprzedniego upoważnienia sądu. W związku z powyższym strony wyłączają stosowanie art. 480 kodeksu cywilnego.</w:t>
      </w:r>
    </w:p>
    <w:p w14:paraId="44996F7B" w14:textId="701D4ACA" w:rsidR="00D0219B" w:rsidRPr="00EB6929" w:rsidRDefault="006D78CB" w:rsidP="00C747C7">
      <w:pPr>
        <w:numPr>
          <w:ilvl w:val="0"/>
          <w:numId w:val="9"/>
        </w:numPr>
        <w:spacing w:after="0" w:line="240" w:lineRule="auto"/>
        <w:ind w:right="47" w:hanging="281"/>
        <w:rPr>
          <w:sz w:val="20"/>
          <w:szCs w:val="20"/>
        </w:rPr>
      </w:pPr>
      <w:r w:rsidRPr="00EB6929">
        <w:rPr>
          <w:sz w:val="20"/>
          <w:szCs w:val="20"/>
        </w:rPr>
        <w:t>Odbiór ostateczny odbędzie się przed końcem upływu okresu gwarancyjnego wynikającego z terminów gwarancji określonych w § 1</w:t>
      </w:r>
      <w:r w:rsidR="007434B2" w:rsidRPr="00EB6929">
        <w:rPr>
          <w:sz w:val="20"/>
          <w:szCs w:val="20"/>
        </w:rPr>
        <w:t>7</w:t>
      </w:r>
      <w:r w:rsidRPr="00EB6929">
        <w:rPr>
          <w:sz w:val="20"/>
          <w:szCs w:val="20"/>
        </w:rPr>
        <w:t xml:space="preserve"> umowy. O terminie odbioru ostatecznego Wykonawca zostanie powiadomiony przez Zamawiającego pisemnie  z 10-dniowym wyprzedzeniem. </w:t>
      </w:r>
    </w:p>
    <w:p w14:paraId="6529F378" w14:textId="7C2F4EE0" w:rsidR="00D0219B" w:rsidRPr="00EB6929" w:rsidRDefault="006D78CB" w:rsidP="003765EA">
      <w:pPr>
        <w:spacing w:after="0" w:line="240" w:lineRule="auto"/>
        <w:ind w:left="5" w:firstLine="0"/>
        <w:jc w:val="left"/>
        <w:rPr>
          <w:sz w:val="20"/>
          <w:szCs w:val="20"/>
        </w:rPr>
      </w:pPr>
      <w:r w:rsidRPr="00EB6929">
        <w:rPr>
          <w:sz w:val="20"/>
          <w:szCs w:val="20"/>
        </w:rPr>
        <w:t xml:space="preserve">  </w:t>
      </w:r>
    </w:p>
    <w:p w14:paraId="4B07C486" w14:textId="6BE614A6" w:rsidR="000D3275"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9</w:t>
      </w:r>
      <w:r w:rsidRPr="00EB6929">
        <w:rPr>
          <w:sz w:val="20"/>
          <w:szCs w:val="20"/>
        </w:rPr>
        <w:t xml:space="preserve"> </w:t>
      </w:r>
    </w:p>
    <w:p w14:paraId="156E2188" w14:textId="3915C70D" w:rsidR="00D0219B" w:rsidRPr="00EB6929" w:rsidRDefault="006D78CB" w:rsidP="0050501E">
      <w:pPr>
        <w:pStyle w:val="Nagwek1"/>
        <w:spacing w:after="0" w:line="240" w:lineRule="auto"/>
        <w:ind w:left="36" w:right="72"/>
        <w:rPr>
          <w:sz w:val="20"/>
          <w:szCs w:val="20"/>
        </w:rPr>
      </w:pPr>
      <w:r w:rsidRPr="00EB6929">
        <w:rPr>
          <w:sz w:val="20"/>
          <w:szCs w:val="20"/>
        </w:rPr>
        <w:t xml:space="preserve">(podwykonawcy) </w:t>
      </w:r>
    </w:p>
    <w:p w14:paraId="3D091734"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przy realizacji przedmiotu umowy zobowiązuje się do zawarcia umowy z podwykonawcami:  </w:t>
      </w:r>
    </w:p>
    <w:p w14:paraId="20CBF398"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4B4CCF8E"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5CC36369"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może powierzyć Podwykonawcom wykonanie części robót budowlanych/dostaw/usług z                                uwzględnieniem postanowień niniejszego paragrafu: </w:t>
      </w:r>
    </w:p>
    <w:p w14:paraId="4EC9916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Zawarcie umowy o podwykonawstwo wymaga formy pisemnej pod rygorem nieważności, </w:t>
      </w:r>
    </w:p>
    <w:p w14:paraId="25DC099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Do zawarcia umowy Wykonawcy z Podwykonawcą, której przedmiotem są roboty budowlane objęte Kontraktem wymagana jest zgoda Zamawiającego. W związku z tym Wykonawca przedkłada </w:t>
      </w:r>
      <w:r w:rsidRPr="00EB6929">
        <w:rPr>
          <w:sz w:val="20"/>
          <w:szCs w:val="20"/>
        </w:rPr>
        <w:lastRenderedPageBreak/>
        <w:t xml:space="preserve">Zamawiającemu dokumenty (kopie) wymagane do wyrażenia zgody na umowę o podwykonawstwo, tj.: </w:t>
      </w:r>
    </w:p>
    <w:p w14:paraId="1C8C587D" w14:textId="0A32867F"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wykaz robót podzlecanych Podwykonawcy,  </w:t>
      </w:r>
    </w:p>
    <w:p w14:paraId="5055F5C8"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upoważnienie Zamawiającego do dokonania zapłaty należnego Wykonawcy wynagrodzenia bezpośrednio na rzecz podwykonawcy, tj. na zasadzie przekazu, zgodnie z art. 921</w:t>
      </w:r>
      <w:r w:rsidRPr="00EB6929">
        <w:rPr>
          <w:sz w:val="20"/>
          <w:szCs w:val="20"/>
          <w:vertAlign w:val="superscript"/>
        </w:rPr>
        <w:t>1</w:t>
      </w:r>
      <w:r w:rsidRPr="00EB6929">
        <w:rPr>
          <w:sz w:val="20"/>
          <w:szCs w:val="20"/>
        </w:rPr>
        <w:t xml:space="preserve">kc. </w:t>
      </w:r>
    </w:p>
    <w:p w14:paraId="0CC2D5F9"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EB6929">
        <w:rPr>
          <w:sz w:val="20"/>
          <w:szCs w:val="20"/>
          <w:vertAlign w:val="superscript"/>
        </w:rPr>
        <w:t>1</w:t>
      </w:r>
      <w:r w:rsidRPr="00EB6929">
        <w:rPr>
          <w:sz w:val="20"/>
          <w:szCs w:val="20"/>
        </w:rPr>
        <w:t xml:space="preserve">kc. </w:t>
      </w:r>
    </w:p>
    <w:p w14:paraId="2EC604F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zgłasza pisemnie zastrzeżenia do projektu umowy/umowy/zmiany umowy o podwykonawstwo jeżeli: </w:t>
      </w:r>
    </w:p>
    <w:p w14:paraId="2958A4BF" w14:textId="76ACF5FD"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gdy przewidywany termin zapłaty wynagrodzenia Podwykonawcy/dalszego podwykonawcy jest dłuższy niż określony w pkt 2) lit. a) powyżej, </w:t>
      </w:r>
    </w:p>
    <w:p w14:paraId="32DD5D61" w14:textId="6246928C"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Umowy o podwykonawstwo zawarte z naruszeniem postanowień ust. 2 i ust. 3 niniejszego paragrafu stanowią rażące naruszenie niniejszej umowy. </w:t>
      </w:r>
    </w:p>
    <w:p w14:paraId="3634F448"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lastRenderedPageBreak/>
        <w:t xml:space="preserve">Za działania lub zaniechania Podwykonawców/dalszych podwykonawców Wykonawca odpowiada jak za własne. </w:t>
      </w:r>
    </w:p>
    <w:p w14:paraId="28A473F5"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ramach Ubezpieczenia Wykonawcy ubezpieczonymi będą także wszyscy Podwykonawcy/dalsi podwykonawcy. </w:t>
      </w:r>
    </w:p>
    <w:p w14:paraId="480145A3"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EB6929" w:rsidRDefault="006D78CB" w:rsidP="0050501E">
      <w:pPr>
        <w:spacing w:after="0" w:line="240" w:lineRule="auto"/>
        <w:ind w:left="432" w:firstLine="0"/>
        <w:jc w:val="left"/>
        <w:rPr>
          <w:sz w:val="20"/>
          <w:szCs w:val="20"/>
        </w:rPr>
      </w:pPr>
      <w:r w:rsidRPr="00EB6929">
        <w:rPr>
          <w:sz w:val="20"/>
          <w:szCs w:val="20"/>
        </w:rPr>
        <w:t xml:space="preserve"> </w:t>
      </w:r>
    </w:p>
    <w:p w14:paraId="13EA489B" w14:textId="159400AA" w:rsidR="004B78E8" w:rsidRPr="00EB6929" w:rsidRDefault="006D78CB" w:rsidP="0050501E">
      <w:pPr>
        <w:pStyle w:val="Nagwek1"/>
        <w:spacing w:after="0" w:line="240" w:lineRule="auto"/>
        <w:ind w:left="36" w:right="72"/>
        <w:rPr>
          <w:sz w:val="20"/>
          <w:szCs w:val="20"/>
        </w:rPr>
      </w:pPr>
      <w:r w:rsidRPr="00EB6929">
        <w:rPr>
          <w:sz w:val="20"/>
          <w:szCs w:val="20"/>
        </w:rPr>
        <w:t>§</w:t>
      </w:r>
      <w:r w:rsidR="003765EA" w:rsidRPr="00EB6929">
        <w:rPr>
          <w:sz w:val="20"/>
          <w:szCs w:val="20"/>
        </w:rPr>
        <w:t xml:space="preserve"> </w:t>
      </w:r>
      <w:r w:rsidR="00BD5D7E" w:rsidRPr="00EB6929">
        <w:rPr>
          <w:sz w:val="20"/>
          <w:szCs w:val="20"/>
        </w:rPr>
        <w:t>10</w:t>
      </w:r>
    </w:p>
    <w:p w14:paraId="306C91B3" w14:textId="2CE2CD4A" w:rsidR="00D0219B" w:rsidRPr="00EB6929" w:rsidRDefault="006D78CB" w:rsidP="0050501E">
      <w:pPr>
        <w:pStyle w:val="Nagwek1"/>
        <w:spacing w:after="0" w:line="240" w:lineRule="auto"/>
        <w:ind w:left="36" w:right="72"/>
        <w:rPr>
          <w:sz w:val="20"/>
          <w:szCs w:val="20"/>
        </w:rPr>
      </w:pPr>
      <w:r w:rsidRPr="00EB6929">
        <w:rPr>
          <w:sz w:val="20"/>
          <w:szCs w:val="20"/>
        </w:rPr>
        <w:t xml:space="preserve">(warunki zatrudnienia osób na podstawie umowy o pracę ) </w:t>
      </w:r>
    </w:p>
    <w:p w14:paraId="501E3F31" w14:textId="77777777" w:rsidR="00D0219B" w:rsidRPr="00EB6929" w:rsidRDefault="006D78CB" w:rsidP="0050501E">
      <w:pPr>
        <w:spacing w:after="0" w:line="240" w:lineRule="auto"/>
        <w:ind w:left="375" w:right="179"/>
        <w:rPr>
          <w:sz w:val="20"/>
          <w:szCs w:val="20"/>
        </w:rPr>
      </w:pPr>
      <w:r w:rsidRPr="00EB6929">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0AB6D19" w:rsidR="00D0219B" w:rsidRPr="00EB6929" w:rsidRDefault="005B5543" w:rsidP="005B5543">
      <w:pPr>
        <w:spacing w:after="0" w:line="240" w:lineRule="auto"/>
        <w:ind w:left="545" w:right="56"/>
        <w:jc w:val="left"/>
        <w:rPr>
          <w:sz w:val="20"/>
          <w:szCs w:val="20"/>
        </w:rPr>
      </w:pPr>
      <w:r w:rsidRPr="00EB6929">
        <w:rPr>
          <w:sz w:val="20"/>
          <w:szCs w:val="20"/>
        </w:rPr>
        <w:t>1</w:t>
      </w:r>
      <w:r w:rsidR="006D78CB" w:rsidRPr="00EB6929">
        <w:rPr>
          <w:sz w:val="20"/>
          <w:szCs w:val="20"/>
        </w:rPr>
        <w:t xml:space="preserve">) roboty w branży </w:t>
      </w:r>
      <w:r w:rsidR="00677B78" w:rsidRPr="00EB6929">
        <w:rPr>
          <w:sz w:val="20"/>
          <w:szCs w:val="20"/>
        </w:rPr>
        <w:t>elektrycznej</w:t>
      </w:r>
      <w:r w:rsidR="006D78CB" w:rsidRPr="00EB6929">
        <w:rPr>
          <w:sz w:val="20"/>
          <w:szCs w:val="20"/>
        </w:rPr>
        <w:t xml:space="preserve">, .  </w:t>
      </w:r>
    </w:p>
    <w:p w14:paraId="2EB8C11B"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Nie przedłożenie przez Wykonawcę oświadczeń o których mowa w ust. 2 i ust. 3  niniejszego paragrafu  skutkować będzie naliczeniem kar umownych.  </w:t>
      </w:r>
    </w:p>
    <w:p w14:paraId="182324D7"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Pr="00EB6929" w:rsidRDefault="00D0219B" w:rsidP="001A65AD">
      <w:pPr>
        <w:spacing w:after="0" w:line="240" w:lineRule="auto"/>
        <w:ind w:left="375" w:firstLine="0"/>
        <w:jc w:val="left"/>
        <w:rPr>
          <w:sz w:val="20"/>
          <w:szCs w:val="20"/>
        </w:rPr>
      </w:pPr>
    </w:p>
    <w:p w14:paraId="3B94E141" w14:textId="77777777" w:rsidR="001A65AD" w:rsidRPr="00EB6929" w:rsidRDefault="001A65AD" w:rsidP="0050501E">
      <w:pPr>
        <w:spacing w:after="0" w:line="240" w:lineRule="auto"/>
        <w:ind w:left="432" w:firstLine="0"/>
        <w:jc w:val="left"/>
        <w:rPr>
          <w:sz w:val="20"/>
          <w:szCs w:val="20"/>
        </w:rPr>
      </w:pPr>
    </w:p>
    <w:p w14:paraId="6715BB23" w14:textId="528B74EA" w:rsidR="00D0219B" w:rsidRPr="00EB6929" w:rsidRDefault="006D78CB" w:rsidP="0050501E">
      <w:pPr>
        <w:pStyle w:val="Nagwek1"/>
        <w:spacing w:after="0" w:line="240" w:lineRule="auto"/>
        <w:ind w:left="36" w:right="72"/>
        <w:rPr>
          <w:sz w:val="20"/>
          <w:szCs w:val="20"/>
        </w:rPr>
      </w:pPr>
      <w:r w:rsidRPr="00EB6929">
        <w:rPr>
          <w:sz w:val="20"/>
          <w:szCs w:val="20"/>
        </w:rPr>
        <w:t>§1</w:t>
      </w:r>
      <w:r w:rsidR="00BD5D7E" w:rsidRPr="00EB6929">
        <w:rPr>
          <w:sz w:val="20"/>
          <w:szCs w:val="20"/>
        </w:rPr>
        <w:t>1</w:t>
      </w:r>
    </w:p>
    <w:p w14:paraId="6F2DF439" w14:textId="5BB8C145" w:rsidR="001C5C7A" w:rsidRPr="00EB6929" w:rsidRDefault="001C5C7A" w:rsidP="001C5C7A">
      <w:pPr>
        <w:jc w:val="center"/>
        <w:rPr>
          <w:b/>
          <w:bCs/>
          <w:sz w:val="20"/>
          <w:szCs w:val="20"/>
        </w:rPr>
      </w:pPr>
      <w:r w:rsidRPr="00EB6929">
        <w:rPr>
          <w:b/>
          <w:bCs/>
          <w:sz w:val="20"/>
          <w:szCs w:val="20"/>
        </w:rPr>
        <w:t>(kary umowne)</w:t>
      </w:r>
    </w:p>
    <w:p w14:paraId="47B90EE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zobowiązany jest do zapłaty na rzecz Zamawiającego następujących kar umownych:  </w:t>
      </w:r>
    </w:p>
    <w:p w14:paraId="17B79FAA" w14:textId="66D16CBA" w:rsidR="00D0219B" w:rsidRPr="00EB6929" w:rsidRDefault="006D78CB" w:rsidP="00C747C7">
      <w:pPr>
        <w:pStyle w:val="Akapitzlist"/>
        <w:numPr>
          <w:ilvl w:val="1"/>
          <w:numId w:val="13"/>
        </w:numPr>
        <w:spacing w:after="0" w:line="240" w:lineRule="auto"/>
        <w:ind w:left="1276" w:right="40" w:hanging="283"/>
        <w:rPr>
          <w:color w:val="FF0000"/>
          <w:sz w:val="20"/>
          <w:szCs w:val="20"/>
        </w:rPr>
      </w:pPr>
      <w:r w:rsidRPr="00EB6929">
        <w:rPr>
          <w:sz w:val="20"/>
          <w:szCs w:val="20"/>
        </w:rPr>
        <w:t>za zwłokę w wykonaniu umowy w stosunku do terminu, o którym mowa w § 4 ust. 1 niniejszej umowy – w wysokości 0,2% wynagrodzenia brutto,  o którym mowa w § 5 ust. 1 niniejszej umowy, za każdy dzień zwłoki,</w:t>
      </w:r>
      <w:r w:rsidRPr="00EB6929">
        <w:rPr>
          <w:color w:val="FF0000"/>
          <w:sz w:val="20"/>
          <w:szCs w:val="20"/>
        </w:rPr>
        <w:t xml:space="preserve"> </w:t>
      </w:r>
    </w:p>
    <w:p w14:paraId="7A74F866" w14:textId="15F14FB2" w:rsidR="00D0219B" w:rsidRPr="00EB6929" w:rsidRDefault="006D78CB" w:rsidP="00C747C7">
      <w:pPr>
        <w:pStyle w:val="Akapitzlist"/>
        <w:numPr>
          <w:ilvl w:val="1"/>
          <w:numId w:val="13"/>
        </w:numPr>
        <w:spacing w:after="0" w:line="240" w:lineRule="auto"/>
        <w:ind w:left="1276" w:right="47" w:hanging="283"/>
        <w:rPr>
          <w:sz w:val="20"/>
          <w:szCs w:val="20"/>
        </w:rPr>
      </w:pPr>
      <w:r w:rsidRPr="00EB6929">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EB6929" w:rsidRDefault="006D78CB" w:rsidP="00C747C7">
      <w:pPr>
        <w:numPr>
          <w:ilvl w:val="1"/>
          <w:numId w:val="13"/>
        </w:numPr>
        <w:spacing w:after="0" w:line="240" w:lineRule="auto"/>
        <w:ind w:left="1083" w:right="47" w:hanging="283"/>
        <w:rPr>
          <w:sz w:val="20"/>
          <w:szCs w:val="20"/>
        </w:rPr>
      </w:pPr>
      <w:r w:rsidRPr="00EB6929">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EB6929" w:rsidRDefault="006D78CB" w:rsidP="00C747C7">
      <w:pPr>
        <w:numPr>
          <w:ilvl w:val="1"/>
          <w:numId w:val="13"/>
        </w:numPr>
        <w:spacing w:after="0" w:line="240" w:lineRule="auto"/>
        <w:ind w:left="1134" w:right="47" w:hanging="283"/>
        <w:rPr>
          <w:sz w:val="20"/>
          <w:szCs w:val="20"/>
        </w:rPr>
      </w:pPr>
      <w:r w:rsidRPr="00EB6929">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EB6929" w:rsidRDefault="006D78CB" w:rsidP="00C747C7">
      <w:pPr>
        <w:numPr>
          <w:ilvl w:val="1"/>
          <w:numId w:val="13"/>
        </w:numPr>
        <w:spacing w:after="0" w:line="240" w:lineRule="auto"/>
        <w:ind w:left="1134" w:right="36" w:hanging="283"/>
        <w:rPr>
          <w:sz w:val="20"/>
          <w:szCs w:val="20"/>
        </w:rPr>
      </w:pPr>
      <w:r w:rsidRPr="00EB6929">
        <w:rPr>
          <w:sz w:val="20"/>
          <w:szCs w:val="20"/>
        </w:rPr>
        <w:lastRenderedPageBreak/>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EB6929" w:rsidRDefault="006D78CB" w:rsidP="00C747C7">
      <w:pPr>
        <w:numPr>
          <w:ilvl w:val="1"/>
          <w:numId w:val="13"/>
        </w:numPr>
        <w:spacing w:after="0" w:line="240" w:lineRule="auto"/>
        <w:ind w:left="1148" w:right="47" w:hanging="283"/>
        <w:rPr>
          <w:sz w:val="20"/>
          <w:szCs w:val="20"/>
        </w:rPr>
      </w:pPr>
      <w:r w:rsidRPr="00EB6929">
        <w:rPr>
          <w:sz w:val="20"/>
          <w:szCs w:val="20"/>
        </w:rPr>
        <w:t>za naruszenie zobowiązania do usuwania odpadów zgodnie z z</w:t>
      </w:r>
      <w:r w:rsidR="009071BC" w:rsidRPr="00EB6929">
        <w:rPr>
          <w:sz w:val="20"/>
          <w:szCs w:val="20"/>
        </w:rPr>
        <w:t xml:space="preserve">apisami § 3 pkt. 1 </w:t>
      </w:r>
      <w:proofErr w:type="spellStart"/>
      <w:r w:rsidR="009071BC" w:rsidRPr="00EB6929">
        <w:rPr>
          <w:sz w:val="20"/>
          <w:szCs w:val="20"/>
        </w:rPr>
        <w:t>ppkt</w:t>
      </w:r>
      <w:proofErr w:type="spellEnd"/>
      <w:r w:rsidR="009071BC" w:rsidRPr="00EB6929">
        <w:rPr>
          <w:sz w:val="20"/>
          <w:szCs w:val="20"/>
        </w:rPr>
        <w:t xml:space="preserve">. 13) </w:t>
      </w:r>
      <w:r w:rsidRPr="00EB6929">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EB6929">
        <w:rPr>
          <w:sz w:val="20"/>
          <w:szCs w:val="20"/>
        </w:rPr>
        <w:t>15</w:t>
      </w:r>
      <w:r w:rsidRPr="00EB6929">
        <w:rPr>
          <w:sz w:val="20"/>
          <w:szCs w:val="20"/>
        </w:rPr>
        <w:t xml:space="preserve">00,00 zł (słownie: jeden tysiąc pięćset złotych 00/100) za każde naruszenie, </w:t>
      </w:r>
    </w:p>
    <w:p w14:paraId="3291FF9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Kary umowne zastrzeżone w ust. 1 </w:t>
      </w:r>
      <w:r w:rsidR="00086260" w:rsidRPr="00EB6929">
        <w:rPr>
          <w:sz w:val="20"/>
          <w:szCs w:val="20"/>
        </w:rPr>
        <w:t>pkt 1) – 10)</w:t>
      </w:r>
      <w:r w:rsidRPr="00EB6929">
        <w:rPr>
          <w:sz w:val="20"/>
          <w:szCs w:val="20"/>
        </w:rPr>
        <w:t xml:space="preserve"> podlegają kumulacji. </w:t>
      </w:r>
    </w:p>
    <w:p w14:paraId="7F82A2C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Odstąpienie od umowy nie powoduje utraty możliwości dochodzenia wyżej wskazanych kar umownych przez Zamawiającego. </w:t>
      </w:r>
    </w:p>
    <w:p w14:paraId="51ABFB3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Łączna wysokość kar umownych należnych Zamawiającemu nie może przekroczyć 25% wartości wynagrodzenia brutto ustalonego w § 5 ust. 1. </w:t>
      </w:r>
    </w:p>
    <w:p w14:paraId="4DD26E0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 przypadku zaistnienia okoliczności opisanych w ust. 1 niniejszego paragrafu, kary naliczone zostaną przez Zamawiającego. </w:t>
      </w:r>
    </w:p>
    <w:p w14:paraId="1CD43A6B" w14:textId="5BD83ECC"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gdy wysokość szkody prz</w:t>
      </w:r>
      <w:r w:rsidR="004E449B" w:rsidRPr="00EB6929">
        <w:rPr>
          <w:sz w:val="20"/>
          <w:szCs w:val="20"/>
        </w:rPr>
        <w:t>ewyższa</w:t>
      </w:r>
      <w:r w:rsidRPr="00EB6929">
        <w:rPr>
          <w:sz w:val="20"/>
          <w:szCs w:val="20"/>
        </w:rPr>
        <w:t xml:space="preserve"> wysokość zastrzeżonych kar umownych, Zamawiający może dochodzić od Wykonawcy odszkodowania uzupełniającego na zasadach ogólnych.  </w:t>
      </w:r>
    </w:p>
    <w:p w14:paraId="14D1EAF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braku możliwości potrącenia - termin zapłaty z tytułu kar umownych ustala się na 14 dni od daty dostarczenia Wykonawcy noty księgowej.</w:t>
      </w:r>
      <w:r w:rsidRPr="00EB6929">
        <w:rPr>
          <w:b/>
          <w:sz w:val="20"/>
          <w:szCs w:val="20"/>
        </w:rPr>
        <w:t xml:space="preserve"> </w:t>
      </w:r>
    </w:p>
    <w:p w14:paraId="526047F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422FC97" w14:textId="4A86D30D" w:rsidR="004B78E8"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2</w:t>
      </w:r>
      <w:r w:rsidRPr="00EB6929">
        <w:rPr>
          <w:sz w:val="20"/>
          <w:szCs w:val="20"/>
        </w:rPr>
        <w:t xml:space="preserve"> </w:t>
      </w:r>
    </w:p>
    <w:p w14:paraId="52B678CB" w14:textId="2C18F2AF" w:rsidR="00D0219B" w:rsidRPr="00EB6929" w:rsidRDefault="006D78CB" w:rsidP="0050501E">
      <w:pPr>
        <w:pStyle w:val="Nagwek1"/>
        <w:spacing w:after="0" w:line="240" w:lineRule="auto"/>
        <w:ind w:left="36" w:right="69"/>
        <w:rPr>
          <w:sz w:val="20"/>
          <w:szCs w:val="20"/>
        </w:rPr>
      </w:pPr>
      <w:r w:rsidRPr="00EB6929">
        <w:rPr>
          <w:sz w:val="20"/>
          <w:szCs w:val="20"/>
        </w:rPr>
        <w:t xml:space="preserve">(ubezpieczenie Wykonawcy) </w:t>
      </w:r>
    </w:p>
    <w:p w14:paraId="3D44F3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zobowiązuje się posiadać lub  zawrzeć na czas obowiązywania Umowy w terminie do</w:t>
      </w:r>
      <w:r w:rsidRPr="00EB6929">
        <w:rPr>
          <w:b/>
          <w:sz w:val="20"/>
          <w:szCs w:val="20"/>
        </w:rPr>
        <w:t xml:space="preserve"> 5 dni</w:t>
      </w:r>
      <w:r w:rsidRPr="00EB6929">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od </w:t>
      </w:r>
      <w:proofErr w:type="spellStart"/>
      <w:r w:rsidRPr="00EB6929">
        <w:rPr>
          <w:sz w:val="20"/>
          <w:szCs w:val="20"/>
        </w:rPr>
        <w:t>ryzyk</w:t>
      </w:r>
      <w:proofErr w:type="spellEnd"/>
      <w:r w:rsidRPr="00EB6929">
        <w:rPr>
          <w:sz w:val="20"/>
          <w:szCs w:val="20"/>
        </w:rPr>
        <w:t xml:space="preserve"> budowlanych (np. CAR, EAR lub CWAR) z sumą ubezpieczenia nie niższą niż cena ofertowa brutto; </w:t>
      </w:r>
    </w:p>
    <w:p w14:paraId="752C39F0"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EB6929">
        <w:rPr>
          <w:b/>
          <w:sz w:val="20"/>
          <w:szCs w:val="20"/>
        </w:rPr>
        <w:t xml:space="preserve"> </w:t>
      </w:r>
    </w:p>
    <w:p w14:paraId="3CB79A55"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ubezpieczenia kadry, pracowników Wykonawcy oraz każdego Podwykonawcy (dalszego Podwykonawcy),  a także wszelkich innych osób realizujących w imieniu Wykonawcy lub Podwykonawcy roboty budowlane. </w:t>
      </w:r>
      <w:r w:rsidRPr="00EB6929">
        <w:rPr>
          <w:b/>
          <w:sz w:val="20"/>
          <w:szCs w:val="20"/>
        </w:rPr>
        <w:t xml:space="preserve"> </w:t>
      </w:r>
    </w:p>
    <w:p w14:paraId="6AA889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Koszt umowy, lub umów, o których mowa w ust. 1 w szczególności składki ubezpieczeniowe, pokrywa w całości Wykonawca.</w:t>
      </w:r>
      <w:r w:rsidRPr="00EB6929">
        <w:rPr>
          <w:b/>
          <w:sz w:val="20"/>
          <w:szCs w:val="20"/>
        </w:rPr>
        <w:t xml:space="preserve"> </w:t>
      </w:r>
    </w:p>
    <w:p w14:paraId="5EA8CB7B"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EB6929">
        <w:rPr>
          <w:b/>
          <w:sz w:val="20"/>
          <w:szCs w:val="20"/>
        </w:rPr>
        <w:t xml:space="preserve"> </w:t>
      </w:r>
    </w:p>
    <w:p w14:paraId="0C930C79"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w:t>
      </w:r>
      <w:r w:rsidRPr="00EB6929">
        <w:rPr>
          <w:sz w:val="20"/>
          <w:szCs w:val="20"/>
        </w:rPr>
        <w:lastRenderedPageBreak/>
        <w:t xml:space="preserve">dni od dnia zgłoszenia braku ubezpieczenia, Zamawiający będzie uprawniony wedle własnego wyboru do postępowania opisanego w ust. 8 poniżej. </w:t>
      </w:r>
      <w:r w:rsidRPr="00EB6929">
        <w:rPr>
          <w:b/>
          <w:sz w:val="20"/>
          <w:szCs w:val="20"/>
        </w:rPr>
        <w:t xml:space="preserve"> </w:t>
      </w:r>
    </w:p>
    <w:p w14:paraId="005228D2"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nie jest uprawniony do dokonywania zmian warunków ubezpieczenia bez uprzedniej zgody Zamawiającego wyrażonej na piśmie.</w:t>
      </w:r>
      <w:r w:rsidRPr="00EB6929">
        <w:rPr>
          <w:b/>
          <w:sz w:val="20"/>
          <w:szCs w:val="20"/>
        </w:rPr>
        <w:t xml:space="preserve"> </w:t>
      </w:r>
    </w:p>
    <w:p w14:paraId="6AF4AFDE"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na każde żądanie Zamawiającego okaże niezwłocznie, nie później jednak niż w terminie 3 dni roboczych od wezwania, dowody istnienia ubezpieczeń wymienionych w ust.1 niniejszego paragrafu.</w:t>
      </w:r>
      <w:r w:rsidRPr="00EB6929">
        <w:rPr>
          <w:b/>
          <w:sz w:val="20"/>
          <w:szCs w:val="20"/>
        </w:rPr>
        <w:t xml:space="preserve"> </w:t>
      </w:r>
    </w:p>
    <w:p w14:paraId="480BBE9A"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Wykonawca będzie utrzymywał ubezpieczenie od </w:t>
      </w:r>
      <w:proofErr w:type="spellStart"/>
      <w:r w:rsidRPr="00EB6929">
        <w:rPr>
          <w:sz w:val="20"/>
          <w:szCs w:val="20"/>
        </w:rPr>
        <w:t>ryzyk</w:t>
      </w:r>
      <w:proofErr w:type="spellEnd"/>
      <w:r w:rsidRPr="00EB6929">
        <w:rPr>
          <w:sz w:val="20"/>
          <w:szCs w:val="20"/>
        </w:rPr>
        <w:t xml:space="preserve"> budowlanych do dnia podpisania protokołu odbioru końcowego, natomiast ubezpieczenie odpowiedzialności cywilnej do dnia podpisania protokołu odbioru ostatecznego.</w:t>
      </w:r>
      <w:r w:rsidRPr="00EB6929">
        <w:rPr>
          <w:b/>
          <w:sz w:val="20"/>
          <w:szCs w:val="20"/>
        </w:rPr>
        <w:t xml:space="preserve"> </w:t>
      </w:r>
    </w:p>
    <w:p w14:paraId="059BF1D7"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przypadku zaniechania wykonania obowiązku, o którym mowa powyżej, Zamawiający będzie uprawniony wedle swojego wyboru: </w:t>
      </w:r>
      <w:r w:rsidRPr="00EB6929">
        <w:rPr>
          <w:b/>
          <w:sz w:val="20"/>
          <w:szCs w:val="20"/>
        </w:rPr>
        <w:t xml:space="preserve"> </w:t>
      </w:r>
    </w:p>
    <w:p w14:paraId="4A997B0E"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4D98E141"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EB6929">
        <w:rPr>
          <w:b/>
          <w:sz w:val="20"/>
          <w:szCs w:val="20"/>
        </w:rPr>
        <w:t xml:space="preserve"> </w:t>
      </w:r>
    </w:p>
    <w:p w14:paraId="7D065559"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002D909F" w14:textId="1DD47CD2" w:rsidR="00802751"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3</w:t>
      </w:r>
      <w:r w:rsidRPr="00EB6929">
        <w:rPr>
          <w:sz w:val="20"/>
          <w:szCs w:val="20"/>
        </w:rPr>
        <w:t xml:space="preserve"> </w:t>
      </w:r>
    </w:p>
    <w:p w14:paraId="77053642" w14:textId="05C8B753" w:rsidR="00D0219B" w:rsidRPr="00EB6929" w:rsidRDefault="006D78CB" w:rsidP="0050501E">
      <w:pPr>
        <w:pStyle w:val="Nagwek1"/>
        <w:spacing w:after="0" w:line="240" w:lineRule="auto"/>
        <w:ind w:left="36" w:right="69"/>
        <w:rPr>
          <w:sz w:val="20"/>
          <w:szCs w:val="20"/>
        </w:rPr>
      </w:pPr>
      <w:r w:rsidRPr="00EB6929">
        <w:rPr>
          <w:sz w:val="20"/>
          <w:szCs w:val="20"/>
        </w:rPr>
        <w:t xml:space="preserve">(zabezpieczenie należytego wykonania umowy) </w:t>
      </w:r>
    </w:p>
    <w:p w14:paraId="1DFF76CB"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zostało wniesione w formie…………………………. . </w:t>
      </w:r>
    </w:p>
    <w:p w14:paraId="1313B97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Koszty Zabezpieczenia należytego wykonania Umowy ponosi Wykonawca. </w:t>
      </w:r>
    </w:p>
    <w:p w14:paraId="2BE048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Strony postanawiają, że: </w:t>
      </w:r>
    </w:p>
    <w:p w14:paraId="3824AA50"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EB6929">
        <w:rPr>
          <w:color w:val="FF0000"/>
          <w:sz w:val="20"/>
          <w:szCs w:val="20"/>
        </w:rPr>
        <w:t>.</w:t>
      </w:r>
      <w:r w:rsidRPr="00EB6929">
        <w:rPr>
          <w:sz w:val="20"/>
          <w:szCs w:val="20"/>
        </w:rPr>
        <w:t xml:space="preserve"> </w:t>
      </w:r>
    </w:p>
    <w:p w14:paraId="28C7F43B" w14:textId="77777777" w:rsidR="00D16F94"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poręczeń, okres ich obowiązywania nie może być krótszy niż: </w:t>
      </w:r>
    </w:p>
    <w:p w14:paraId="5A9D8D62" w14:textId="77777777" w:rsidR="00D16F94" w:rsidRPr="00EB6929" w:rsidRDefault="006D78CB" w:rsidP="00D16F94">
      <w:pPr>
        <w:spacing w:after="0" w:line="240" w:lineRule="auto"/>
        <w:ind w:left="567" w:right="47" w:firstLine="0"/>
        <w:rPr>
          <w:sz w:val="20"/>
          <w:szCs w:val="20"/>
        </w:rPr>
      </w:pPr>
      <w:r w:rsidRPr="00EB6929">
        <w:rPr>
          <w:sz w:val="20"/>
          <w:szCs w:val="20"/>
        </w:rPr>
        <w:t xml:space="preserve">1) z tytułu należytego wykonania umowy – 30 dni od dnia podpisania protokołu końcowego odbioru robót, </w:t>
      </w:r>
    </w:p>
    <w:p w14:paraId="20DCD53A" w14:textId="19F156D9" w:rsidR="00D0219B" w:rsidRPr="00EB6929" w:rsidRDefault="006D78CB" w:rsidP="00D16F94">
      <w:pPr>
        <w:spacing w:after="0" w:line="240" w:lineRule="auto"/>
        <w:ind w:left="567" w:right="47" w:firstLine="0"/>
        <w:rPr>
          <w:sz w:val="20"/>
          <w:szCs w:val="20"/>
        </w:rPr>
      </w:pPr>
      <w:r w:rsidRPr="00EB6929">
        <w:rPr>
          <w:sz w:val="20"/>
          <w:szCs w:val="20"/>
        </w:rPr>
        <w:t xml:space="preserve">2) z tytułu usunięcia wad i usterek – 15 dni od dnia upływu okresu rękojmi za wady oraz gwarancji. </w:t>
      </w:r>
    </w:p>
    <w:p w14:paraId="52ECE1B8"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poręczenia, okres ich obowiązywania nie może być krótszy niż termin wskazany w ust.7 powyżej, z zastrzeżeniem postanowień art.452 ust.9 ustawy </w:t>
      </w:r>
      <w:proofErr w:type="spellStart"/>
      <w:r w:rsidRPr="00EB6929">
        <w:rPr>
          <w:sz w:val="20"/>
          <w:szCs w:val="20"/>
        </w:rPr>
        <w:t>Pzp</w:t>
      </w:r>
      <w:proofErr w:type="spellEnd"/>
      <w:r w:rsidRPr="00EB6929">
        <w:rPr>
          <w:sz w:val="20"/>
          <w:szCs w:val="20"/>
        </w:rPr>
        <w:t xml:space="preserve">. </w:t>
      </w:r>
    </w:p>
    <w:p w14:paraId="649C2CE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w:t>
      </w:r>
      <w:r w:rsidRPr="00EB6929">
        <w:rPr>
          <w:sz w:val="20"/>
          <w:szCs w:val="20"/>
        </w:rPr>
        <w:lastRenderedPageBreak/>
        <w:t xml:space="preserve">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Zgodnie z art.452 ust.9 ustawy </w:t>
      </w:r>
      <w:proofErr w:type="spellStart"/>
      <w:r w:rsidRPr="00EB6929">
        <w:rPr>
          <w:sz w:val="20"/>
          <w:szCs w:val="20"/>
        </w:rPr>
        <w:t>Pzp</w:t>
      </w:r>
      <w:proofErr w:type="spellEnd"/>
      <w:r w:rsidRPr="00EB6929">
        <w:rPr>
          <w:sz w:val="20"/>
          <w:szCs w:val="20"/>
        </w:rPr>
        <w:t xml:space="preserve">, Wykonawca zobowiązuje się do przedłużenia wniesionego zabezpieczenia lub wniesienia nowego zabezpieczenia na kolejne okresy. </w:t>
      </w:r>
    </w:p>
    <w:p w14:paraId="299C4394"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pozostaje w dyspozycji Zamawiającego i zachowuje swoją ważność na czas określony w Umowie.  </w:t>
      </w:r>
    </w:p>
    <w:p w14:paraId="1DAA4D25" w14:textId="788E05E4"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Jeżeli nie zajdzie powód do realizacji zabezpieczenia w całości lub w części, podlega ono zwrotowi Wykonawcy odpowiednio w całości lub w części w terminach, o których mowa w ust. </w:t>
      </w:r>
      <w:r w:rsidR="00BE7555" w:rsidRPr="00EB6929">
        <w:rPr>
          <w:sz w:val="20"/>
          <w:szCs w:val="20"/>
        </w:rPr>
        <w:t>6</w:t>
      </w:r>
      <w:r w:rsidRPr="00EB6929">
        <w:rPr>
          <w:sz w:val="20"/>
          <w:szCs w:val="20"/>
        </w:rPr>
        <w:t xml:space="preserve">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5E50B8" w14:textId="01435D56" w:rsidR="00D0219B" w:rsidRPr="00EB6929" w:rsidRDefault="006D78CB" w:rsidP="00C747C7">
      <w:pPr>
        <w:numPr>
          <w:ilvl w:val="0"/>
          <w:numId w:val="15"/>
        </w:numPr>
        <w:spacing w:after="0" w:line="240" w:lineRule="auto"/>
        <w:ind w:right="47" w:hanging="567"/>
        <w:rPr>
          <w:sz w:val="20"/>
          <w:szCs w:val="20"/>
        </w:rPr>
      </w:pPr>
      <w:r w:rsidRPr="00EB6929">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EB6929">
        <w:rPr>
          <w:sz w:val="20"/>
          <w:szCs w:val="20"/>
        </w:rPr>
        <w:t>1</w:t>
      </w:r>
      <w:r w:rsidRPr="00EB6929">
        <w:rPr>
          <w:sz w:val="20"/>
          <w:szCs w:val="20"/>
        </w:rPr>
        <w:t xml:space="preserve"> ust,8 </w:t>
      </w:r>
    </w:p>
    <w:p w14:paraId="224B793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rezygnacji Gwaranta z konieczności zawiadamiania o zmianie, uzupełnieniu lub modyfikacji, o których mowa powyżej oraz uzyskania zgody Gwaranta, </w:t>
      </w:r>
    </w:p>
    <w:p w14:paraId="2398CF99" w14:textId="0B9C9FFA"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o treści: „Wszelkie spory dotyczące gwarancji podlegają rozstrzygnięciu zgodnie z prawem Rzeczypospolitej Polskiej i podlegają właściwemu rzeczowo sądowi w </w:t>
      </w:r>
      <w:r w:rsidR="00802751" w:rsidRPr="00EB6929">
        <w:rPr>
          <w:sz w:val="20"/>
          <w:szCs w:val="20"/>
        </w:rPr>
        <w:t>Tomaszowie Lubelskim</w:t>
      </w:r>
      <w:r w:rsidRPr="00EB6929">
        <w:rPr>
          <w:sz w:val="20"/>
          <w:szCs w:val="20"/>
        </w:rPr>
        <w:t xml:space="preserve"> tj. Sądowi Rejonowemu w </w:t>
      </w:r>
      <w:r w:rsidR="00802751" w:rsidRPr="00EB6929">
        <w:rPr>
          <w:sz w:val="20"/>
          <w:szCs w:val="20"/>
        </w:rPr>
        <w:t>Tomasowie Lubelskim</w:t>
      </w:r>
      <w:r w:rsidRPr="00EB6929">
        <w:rPr>
          <w:sz w:val="20"/>
          <w:szCs w:val="20"/>
        </w:rPr>
        <w:t xml:space="preserve">. Sąd ten jest wyłącznie właściwy. </w:t>
      </w:r>
    </w:p>
    <w:p w14:paraId="3860E152"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przypadku nie wykonania czynności przewidzianych w ust. </w:t>
      </w:r>
      <w:r w:rsidR="00802751" w:rsidRPr="00EB6929">
        <w:rPr>
          <w:sz w:val="20"/>
          <w:szCs w:val="20"/>
        </w:rPr>
        <w:t>19</w:t>
      </w:r>
      <w:r w:rsidRPr="00EB6929">
        <w:rPr>
          <w:sz w:val="20"/>
          <w:szCs w:val="20"/>
        </w:rPr>
        <w:t xml:space="preserve"> niniejszego paragrafu Zamawiający będzie uprawniony wedle swojego wyboru do:  </w:t>
      </w:r>
    </w:p>
    <w:p w14:paraId="59DD8BE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072E611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3CEA71C4"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lastRenderedPageBreak/>
        <w:t xml:space="preserve">potrącenia z wynagrodzenia Wykonawcy kwoty stanowiącej równowartość zabezpieczenia należytego wykonania umowy na poczet ustanowienia zabezpieczenia należytego wykonania umowy, </w:t>
      </w:r>
    </w:p>
    <w:p w14:paraId="091B31E4"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7355A874" w14:textId="45E78841"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odstąpienia od umowy w terminie 30 dni od upływu terminu, o którym mowa w ust. </w:t>
      </w:r>
      <w:r w:rsidR="00802751" w:rsidRPr="00EB6929">
        <w:rPr>
          <w:sz w:val="20"/>
          <w:szCs w:val="20"/>
        </w:rPr>
        <w:t>19</w:t>
      </w:r>
      <w:r w:rsidRPr="00EB6929">
        <w:rPr>
          <w:sz w:val="20"/>
          <w:szCs w:val="20"/>
        </w:rPr>
        <w:t xml:space="preserve"> powyżej. </w:t>
      </w:r>
    </w:p>
    <w:p w14:paraId="382C65EC"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312A139" w14:textId="25064986" w:rsidR="003305E9"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4</w:t>
      </w:r>
      <w:r w:rsidRPr="00EB6929">
        <w:rPr>
          <w:sz w:val="20"/>
          <w:szCs w:val="20"/>
        </w:rPr>
        <w:t xml:space="preserve"> </w:t>
      </w:r>
    </w:p>
    <w:p w14:paraId="60A49C6B" w14:textId="695A94FD" w:rsidR="00D0219B" w:rsidRPr="00EB6929" w:rsidRDefault="006D78CB" w:rsidP="0050501E">
      <w:pPr>
        <w:pStyle w:val="Nagwek1"/>
        <w:spacing w:after="0" w:line="240" w:lineRule="auto"/>
        <w:ind w:left="36" w:right="69"/>
        <w:rPr>
          <w:sz w:val="20"/>
          <w:szCs w:val="20"/>
        </w:rPr>
      </w:pPr>
      <w:r w:rsidRPr="00EB6929">
        <w:rPr>
          <w:sz w:val="20"/>
          <w:szCs w:val="20"/>
        </w:rPr>
        <w:t xml:space="preserve">(odstąpienie od umowy lub rozwiązanie umowy) </w:t>
      </w:r>
    </w:p>
    <w:p w14:paraId="2611935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Odstąpienie od umowy oraz jej rozwiązanie wymaga formy pisemnej pod rygorem nieważności i wskazania przyczyn odstąpienia/rozwiązania. </w:t>
      </w:r>
    </w:p>
    <w:p w14:paraId="3B5E8573" w14:textId="77777777" w:rsidR="003305E9" w:rsidRPr="00EB6929" w:rsidRDefault="006D78CB" w:rsidP="00C747C7">
      <w:pPr>
        <w:numPr>
          <w:ilvl w:val="0"/>
          <w:numId w:val="18"/>
        </w:numPr>
        <w:spacing w:after="0" w:line="240" w:lineRule="auto"/>
        <w:ind w:right="47" w:hanging="360"/>
        <w:rPr>
          <w:sz w:val="20"/>
          <w:szCs w:val="20"/>
        </w:rPr>
      </w:pPr>
      <w:r w:rsidRPr="00EB6929">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EB6929" w:rsidRDefault="006D78CB" w:rsidP="00BE7555">
      <w:pPr>
        <w:spacing w:after="0" w:line="240" w:lineRule="auto"/>
        <w:ind w:left="709" w:right="47" w:hanging="349"/>
        <w:rPr>
          <w:sz w:val="20"/>
          <w:szCs w:val="20"/>
        </w:rPr>
      </w:pPr>
      <w:r w:rsidRPr="00EB6929">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zabezpieczy przerwane roboty w zakresie obustronnie uzgodnionym na koszt własny, </w:t>
      </w:r>
    </w:p>
    <w:p w14:paraId="0CB16BE9" w14:textId="77777777" w:rsidR="003305E9"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zgłosi do dokonania przez Zamawiającego odbioru robót przerwanych oraz robót zabezpieczających, </w:t>
      </w:r>
    </w:p>
    <w:p w14:paraId="4080A1BA" w14:textId="332B3A03"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W terminie 14 dni od daty zgłoszenia, o których mowa w pkt. 3, Wykonawca przy udziale In</w:t>
      </w:r>
      <w:r w:rsidR="003305E9" w:rsidRPr="00EB6929">
        <w:rPr>
          <w:sz w:val="20"/>
          <w:szCs w:val="20"/>
        </w:rPr>
        <w:t>spektora nadzoru</w:t>
      </w:r>
      <w:r w:rsidRPr="00EB6929">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Protokół inwentaryzacji robót w toku zatwierdzony przez In</w:t>
      </w:r>
      <w:r w:rsidR="003305E9" w:rsidRPr="00EB6929">
        <w:rPr>
          <w:sz w:val="20"/>
          <w:szCs w:val="20"/>
        </w:rPr>
        <w:t>spektora nadzo</w:t>
      </w:r>
      <w:r w:rsidR="00BE7555" w:rsidRPr="00EB6929">
        <w:rPr>
          <w:sz w:val="20"/>
          <w:szCs w:val="20"/>
        </w:rPr>
        <w:t>r</w:t>
      </w:r>
      <w:r w:rsidR="003305E9" w:rsidRPr="00EB6929">
        <w:rPr>
          <w:sz w:val="20"/>
          <w:szCs w:val="20"/>
        </w:rPr>
        <w:t>u</w:t>
      </w:r>
      <w:r w:rsidRPr="00EB6929">
        <w:rPr>
          <w:sz w:val="20"/>
          <w:szCs w:val="20"/>
        </w:rPr>
        <w:t xml:space="preserve"> i Zamawiającego stanowić będzie podstawę do wystawienia faktury VAT przez Wykonawcę, </w:t>
      </w:r>
    </w:p>
    <w:p w14:paraId="7F9F3560" w14:textId="77777777"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 xml:space="preserve">Wykonawca niezwłocznie, nie później jednak niż w terminie 14 dni, usunie z terenu budowy urządzenia zaplecza przez niego dostarczone, </w:t>
      </w:r>
    </w:p>
    <w:p w14:paraId="19CF8DFA"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w razie odstąpienia od umowy lub jej rozwiązania zobowiązany jest do: </w:t>
      </w:r>
    </w:p>
    <w:p w14:paraId="4A866B17"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dokonania odbioru robót przerwanych oraz robót zabezpieczających w terminie 14 dni od daty przerwania, </w:t>
      </w:r>
    </w:p>
    <w:p w14:paraId="21C71ED5"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Przejęcia od Wykonawcy terenu budowy pod swój dozór w terminie 14 dni od daty odstąpienia od niniejszej umowy. </w:t>
      </w:r>
    </w:p>
    <w:p w14:paraId="6EF6A42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przeciwko Wykonawcy zostanie wszczęte postępowanie egzekucyjne, </w:t>
      </w:r>
    </w:p>
    <w:p w14:paraId="3FE4E0A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przerwał z przyczyn leżących po stronie Wykonawcy realizację przedmiotu umowy i przerwa ta trwa dłużej niż 14 dni, </w:t>
      </w:r>
    </w:p>
    <w:p w14:paraId="3FFEC66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skierował bez akceptacji Zamawiającego do kierowania robotami inne osoby niż wskazane w ofercie Wykonawcy, </w:t>
      </w:r>
    </w:p>
    <w:p w14:paraId="2C0D85FA"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stosuje materiały i urządzenia niedopuszczone do obrotu i stosowania w budownictwie lub inne niż określono w dokumentacji projektowej, </w:t>
      </w:r>
    </w:p>
    <w:p w14:paraId="1DD9A2A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w rażący sposób narusza postanowienia niniejszej  umowy, </w:t>
      </w:r>
    </w:p>
    <w:p w14:paraId="4141006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Zamawiający trzykrotnie dokonał bezpośredniej zapłaty Podwykonawcom/dalszym podwykonawcom, </w:t>
      </w:r>
    </w:p>
    <w:p w14:paraId="46E47E89"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lastRenderedPageBreak/>
        <w:t xml:space="preserve">W przypadku ujawnienia wad nieusuwalnych – jeżeli wady uniemożliwiają użytkowanie przedmiotu umowy zgodnie z przeznaczeniem. </w:t>
      </w:r>
    </w:p>
    <w:p w14:paraId="49A1001E"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EB6929">
        <w:rPr>
          <w:b/>
          <w:sz w:val="20"/>
          <w:szCs w:val="20"/>
        </w:rPr>
        <w:t xml:space="preserve"> </w:t>
      </w:r>
      <w:r w:rsidRPr="00EB6929">
        <w:rPr>
          <w:sz w:val="20"/>
          <w:szCs w:val="20"/>
        </w:rPr>
        <w:t>chwili zawarcia umowy Zamawiający może odstąpić od umowy w terminie 30 dni od powzięcia wiadomości  o tych okolicznościach</w:t>
      </w:r>
      <w:r w:rsidRPr="00EB6929">
        <w:rPr>
          <w:b/>
          <w:sz w:val="20"/>
          <w:szCs w:val="20"/>
        </w:rPr>
        <w:t>.</w:t>
      </w:r>
      <w:r w:rsidRPr="00EB6929">
        <w:rPr>
          <w:sz w:val="20"/>
          <w:szCs w:val="20"/>
        </w:rPr>
        <w:t xml:space="preserve"> </w:t>
      </w:r>
    </w:p>
    <w:p w14:paraId="408E4DA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27BAACF6" w14:textId="0622C849" w:rsidR="0016496A"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5</w:t>
      </w:r>
      <w:r w:rsidRPr="00EB6929">
        <w:rPr>
          <w:sz w:val="20"/>
          <w:szCs w:val="20"/>
        </w:rPr>
        <w:t xml:space="preserve"> </w:t>
      </w:r>
    </w:p>
    <w:p w14:paraId="2E45AF79" w14:textId="26FBDF85" w:rsidR="00D0219B" w:rsidRPr="00EB6929" w:rsidRDefault="006D78CB" w:rsidP="0050501E">
      <w:pPr>
        <w:pStyle w:val="Nagwek1"/>
        <w:spacing w:after="0" w:line="240" w:lineRule="auto"/>
        <w:ind w:left="36" w:right="69"/>
        <w:rPr>
          <w:sz w:val="20"/>
          <w:szCs w:val="20"/>
        </w:rPr>
      </w:pPr>
      <w:r w:rsidRPr="00EB6929">
        <w:rPr>
          <w:sz w:val="20"/>
          <w:szCs w:val="20"/>
        </w:rPr>
        <w:t xml:space="preserve">(dopuszczalne zmiany umowne) </w:t>
      </w:r>
    </w:p>
    <w:p w14:paraId="42698A73"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z inicjatywy Zamawiającego albo Wykonawcy, pod warunkiem zaistnienia okoliczności wymienionych w niniejszym paragrafie. </w:t>
      </w:r>
    </w:p>
    <w:p w14:paraId="73624962"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Wykonawca w tym celu winien przedstawić Zamawiającemu </w:t>
      </w:r>
      <w:r w:rsidRPr="00EB6929">
        <w:rPr>
          <w:sz w:val="20"/>
          <w:szCs w:val="20"/>
          <w:u w:val="single" w:color="000000"/>
        </w:rPr>
        <w:t>wniosek</w:t>
      </w:r>
      <w:r w:rsidRPr="00EB6929">
        <w:rPr>
          <w:sz w:val="20"/>
          <w:szCs w:val="20"/>
        </w:rPr>
        <w:t xml:space="preserve"> w formie pisemnej. </w:t>
      </w:r>
    </w:p>
    <w:p w14:paraId="1CA639D4"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zobowiązany jest do sporządzenia bieżącej dokumentacji koniecznej dla uzasadnienia żądania zmiany i przechowywania jej na Terenie budowy lub w innym miejscu wskazanym przez In</w:t>
      </w:r>
      <w:r w:rsidR="00EF2AF7" w:rsidRPr="00EB6929">
        <w:rPr>
          <w:sz w:val="20"/>
          <w:szCs w:val="20"/>
        </w:rPr>
        <w:t>spektora nadzoru</w:t>
      </w:r>
      <w:r w:rsidRPr="00EB6929">
        <w:rPr>
          <w:sz w:val="20"/>
          <w:szCs w:val="20"/>
        </w:rPr>
        <w:t xml:space="preserve">. </w:t>
      </w:r>
    </w:p>
    <w:p w14:paraId="51758F08" w14:textId="23C13A48" w:rsidR="00D0219B" w:rsidRPr="00EB6929" w:rsidRDefault="006D78CB" w:rsidP="00C747C7">
      <w:pPr>
        <w:numPr>
          <w:ilvl w:val="0"/>
          <w:numId w:val="21"/>
        </w:numPr>
        <w:spacing w:after="0" w:line="240" w:lineRule="auto"/>
        <w:ind w:right="47" w:hanging="548"/>
        <w:rPr>
          <w:sz w:val="20"/>
          <w:szCs w:val="20"/>
        </w:rPr>
      </w:pPr>
      <w:r w:rsidRPr="00EB6929">
        <w:rPr>
          <w:sz w:val="20"/>
          <w:szCs w:val="20"/>
        </w:rPr>
        <w:t>Po otrzymaniu wniosku, o którym mowa w ust. 3,</w:t>
      </w:r>
      <w:r w:rsidR="00EF2AF7" w:rsidRPr="00EB6929">
        <w:rPr>
          <w:sz w:val="20"/>
          <w:szCs w:val="20"/>
        </w:rPr>
        <w:t xml:space="preserve"> </w:t>
      </w:r>
      <w:r w:rsidRPr="00EB6929">
        <w:rPr>
          <w:sz w:val="20"/>
          <w:szCs w:val="20"/>
        </w:rPr>
        <w:t>In</w:t>
      </w:r>
      <w:r w:rsidR="00EF2AF7" w:rsidRPr="00EB6929">
        <w:rPr>
          <w:sz w:val="20"/>
          <w:szCs w:val="20"/>
        </w:rPr>
        <w:t xml:space="preserve">spektor nadzoru </w:t>
      </w:r>
      <w:r w:rsidRPr="00EB6929">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jest zobowiązany do okazania do wglądu In</w:t>
      </w:r>
      <w:r w:rsidR="00EF2AF7" w:rsidRPr="00EB6929">
        <w:rPr>
          <w:sz w:val="20"/>
          <w:szCs w:val="20"/>
        </w:rPr>
        <w:t>spektora nadzoru</w:t>
      </w:r>
      <w:r w:rsidRPr="00EB6929">
        <w:rPr>
          <w:sz w:val="20"/>
          <w:szCs w:val="20"/>
        </w:rPr>
        <w:t xml:space="preserve"> dokumentacji, o której mowa w ust. 5 oraz do przedłożenia na żądanie In</w:t>
      </w:r>
      <w:r w:rsidR="00EF2AF7" w:rsidRPr="00EB6929">
        <w:rPr>
          <w:sz w:val="20"/>
          <w:szCs w:val="20"/>
        </w:rPr>
        <w:t>spektora nadzoru</w:t>
      </w:r>
      <w:r w:rsidRPr="00EB6929">
        <w:rPr>
          <w:sz w:val="20"/>
          <w:szCs w:val="20"/>
        </w:rPr>
        <w:t xml:space="preserve"> jej kopii. </w:t>
      </w:r>
    </w:p>
    <w:p w14:paraId="76B54B01"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w przypadku zaistnienia następujących okoliczności: </w:t>
      </w:r>
    </w:p>
    <w:p w14:paraId="61366099"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z powodu zaistnienia omyłki pisarskiej lub rachunkowej, </w:t>
      </w:r>
    </w:p>
    <w:p w14:paraId="7E24B654"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w przypadkach wskazanych w przepisach art.436 pkt.4) litera b) – ustawy PZP, dotyczących zmiany wynagrodzenia, </w:t>
      </w:r>
    </w:p>
    <w:p w14:paraId="2E870CFD"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 wystąpienia innych okoliczności opisanych w ust. 10-12 poniżej. </w:t>
      </w:r>
    </w:p>
    <w:p w14:paraId="2631EBDF"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u w:val="single" w:color="000000"/>
        </w:rPr>
        <w:t>Dopuszcza się możliwość zmiany wynagrodzenia, zakresu i sposobu wykonywania przedmiotu umowy:</w:t>
      </w:r>
      <w:r w:rsidRPr="00EB6929">
        <w:rPr>
          <w:sz w:val="20"/>
          <w:szCs w:val="20"/>
        </w:rPr>
        <w:t xml:space="preserve"> </w:t>
      </w:r>
    </w:p>
    <w:p w14:paraId="31D6E3D6"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362F575B"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wyłączenia części robót objętych umową na wniosek Zamawiającego, </w:t>
      </w:r>
      <w:r w:rsidR="00595383" w:rsidRPr="00EB6929">
        <w:rPr>
          <w:sz w:val="20"/>
          <w:szCs w:val="20"/>
        </w:rPr>
        <w:t xml:space="preserve">zmiany umowy w tym zakresie dokonuje się na podstawie kalkulacji sporządzonej na podstawie cen z kosztorysów  zrealizowanych części zadania. </w:t>
      </w:r>
    </w:p>
    <w:p w14:paraId="468F435E" w14:textId="79368E21" w:rsidR="00D0219B" w:rsidRPr="00EB6929" w:rsidRDefault="006D78CB" w:rsidP="00C747C7">
      <w:pPr>
        <w:numPr>
          <w:ilvl w:val="0"/>
          <w:numId w:val="22"/>
        </w:numPr>
        <w:spacing w:after="0" w:line="240" w:lineRule="auto"/>
        <w:ind w:right="47" w:hanging="360"/>
        <w:rPr>
          <w:sz w:val="20"/>
          <w:szCs w:val="20"/>
        </w:rPr>
      </w:pPr>
      <w:r w:rsidRPr="00EB6929">
        <w:rPr>
          <w:sz w:val="20"/>
          <w:szCs w:val="20"/>
        </w:rPr>
        <w:lastRenderedPageBreak/>
        <w:t xml:space="preserve">w przypadku zmiany minimalnego wynagrodzenia za pracę albo wysokości minimalnej stawki godzinowej, ustalonych na podstawie ustawy z dnia 10 października 2002 r. o minimalnym wynagrodzeniu za pracę, </w:t>
      </w:r>
      <w:r w:rsidR="004F2834" w:rsidRPr="00EB6929">
        <w:rPr>
          <w:sz w:val="20"/>
        </w:rPr>
        <w:t xml:space="preserve">Zmiana minimalnego wynagrodzenia za pracę wchodząca w życie z dniem </w:t>
      </w:r>
      <w:r w:rsidR="004F2834" w:rsidRPr="00EB6929">
        <w:rPr>
          <w:color w:val="FF0000"/>
          <w:sz w:val="20"/>
        </w:rPr>
        <w:t>1 stycznia 2023 r.</w:t>
      </w:r>
      <w:r w:rsidR="004F2834" w:rsidRPr="00EB6929">
        <w:rPr>
          <w:sz w:val="20"/>
        </w:rPr>
        <w:t xml:space="preserve"> została przewidziana na etapie postępowania przetargowego i nie może być podstawą do żądania zmiany wynagrodzenia.</w:t>
      </w:r>
    </w:p>
    <w:p w14:paraId="011834E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EB6929" w:rsidRDefault="006D78CB" w:rsidP="00C747C7">
      <w:pPr>
        <w:numPr>
          <w:ilvl w:val="0"/>
          <w:numId w:val="22"/>
        </w:numPr>
        <w:spacing w:after="0" w:line="240" w:lineRule="auto"/>
        <w:ind w:right="47" w:hanging="360"/>
        <w:rPr>
          <w:color w:val="auto"/>
          <w:sz w:val="20"/>
          <w:szCs w:val="20"/>
        </w:rPr>
      </w:pPr>
      <w:r w:rsidRPr="00EB6929">
        <w:rPr>
          <w:color w:val="auto"/>
          <w:sz w:val="20"/>
          <w:szCs w:val="20"/>
        </w:rPr>
        <w:t xml:space="preserve">w przypadku zmiany zasad gromadzenia i wysokości wpłat do pracowniczych planów kapitałowych, o których mowa w </w:t>
      </w:r>
      <w:hyperlink r:id="rId9" w:anchor="/document/18781862">
        <w:r w:rsidRPr="00EB6929">
          <w:rPr>
            <w:color w:val="auto"/>
            <w:sz w:val="20"/>
            <w:szCs w:val="20"/>
          </w:rPr>
          <w:t>ustawie</w:t>
        </w:r>
      </w:hyperlink>
      <w:hyperlink r:id="rId10" w:anchor="/document/18781862">
        <w:r w:rsidRPr="00EB6929">
          <w:rPr>
            <w:color w:val="auto"/>
            <w:sz w:val="20"/>
            <w:szCs w:val="20"/>
          </w:rPr>
          <w:t xml:space="preserve"> </w:t>
        </w:r>
      </w:hyperlink>
      <w:r w:rsidRPr="00EB6929">
        <w:rPr>
          <w:color w:val="auto"/>
          <w:sz w:val="20"/>
          <w:szCs w:val="20"/>
        </w:rPr>
        <w:t xml:space="preserve">z dnia 4 października 2018 r. o pracowniczych planach kapitałowych (Dz. U. poz. 2215 oraz z 2019 r. poz. 1074 i 1572), </w:t>
      </w:r>
    </w:p>
    <w:p w14:paraId="35C662D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gdyby zastosowanie przewidzianych w dokumentacji projektowej rozwiązań groziłoby niewykonaniem lub wadliwym wykonaniem przedmiotu umowy, </w:t>
      </w:r>
    </w:p>
    <w:p w14:paraId="24248A82"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jeżeli rozwiązania te będą miały znaczący wpływ na obniżenie kosztów eksploatacji, poprawę bezpieczeństwa lub funkcjonalność, </w:t>
      </w:r>
    </w:p>
    <w:p w14:paraId="112CEDCD" w14:textId="0B8C90E6" w:rsidR="00D0219B" w:rsidRPr="00EB6929" w:rsidRDefault="006D78CB" w:rsidP="00C747C7">
      <w:pPr>
        <w:numPr>
          <w:ilvl w:val="2"/>
          <w:numId w:val="24"/>
        </w:numPr>
        <w:spacing w:after="0" w:line="240" w:lineRule="auto"/>
        <w:ind w:right="47"/>
        <w:rPr>
          <w:sz w:val="20"/>
          <w:szCs w:val="20"/>
        </w:rPr>
      </w:pPr>
      <w:r w:rsidRPr="00EB6929">
        <w:rPr>
          <w:sz w:val="20"/>
          <w:szCs w:val="20"/>
        </w:rPr>
        <w:t xml:space="preserve">ze   względu   na   postanowienia   decyzji   organów   administracji państwowej lub z uwagi na korzyści dla Zamawiającego, </w:t>
      </w:r>
    </w:p>
    <w:p w14:paraId="03AB93F0"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 przypadku, gdy zaproponowana zmiana skróci termin realizacji robót w całości lub części, </w:t>
      </w:r>
    </w:p>
    <w:p w14:paraId="2F61DFE3" w14:textId="1ADF4228" w:rsidR="00D0219B" w:rsidRPr="00EB6929" w:rsidRDefault="006D78CB" w:rsidP="00C747C7">
      <w:pPr>
        <w:numPr>
          <w:ilvl w:val="2"/>
          <w:numId w:val="24"/>
        </w:numPr>
        <w:spacing w:after="0" w:line="240" w:lineRule="auto"/>
        <w:ind w:right="47" w:hanging="360"/>
        <w:rPr>
          <w:sz w:val="20"/>
          <w:szCs w:val="20"/>
        </w:rPr>
      </w:pPr>
      <w:r w:rsidRPr="00EB6929">
        <w:rPr>
          <w:sz w:val="20"/>
          <w:szCs w:val="20"/>
        </w:rPr>
        <w:t>w przypadku wystąpienia Siły wyższej opisanej w § 1</w:t>
      </w:r>
      <w:r w:rsidR="007434B2" w:rsidRPr="00EB6929">
        <w:rPr>
          <w:sz w:val="20"/>
          <w:szCs w:val="20"/>
        </w:rPr>
        <w:t>5</w:t>
      </w:r>
      <w:r w:rsidRPr="00EB6929">
        <w:rPr>
          <w:sz w:val="20"/>
          <w:szCs w:val="20"/>
        </w:rPr>
        <w:t xml:space="preserve"> umowy, uniemożliwiającej wykonanie przedmiotu Umowy zgodnie z jej postanowieniami. </w:t>
      </w:r>
    </w:p>
    <w:p w14:paraId="58D6C355" w14:textId="71004BCF"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wystąpi konieczność wykonania zamówienia dodatkowego</w:t>
      </w:r>
      <w:r w:rsidR="001F7A6F" w:rsidRPr="00EB6929">
        <w:rPr>
          <w:sz w:val="20"/>
          <w:szCs w:val="20"/>
        </w:rPr>
        <w:t xml:space="preserve"> zgodnie z art. 454-455 PZP</w:t>
      </w:r>
      <w:r w:rsidRPr="00EB6929">
        <w:rPr>
          <w:sz w:val="20"/>
          <w:szCs w:val="20"/>
        </w:rPr>
        <w:t xml:space="preserve">, </w:t>
      </w:r>
    </w:p>
    <w:p w14:paraId="421072BD" w14:textId="5AB345F3"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 xml:space="preserve">W przypadku wystąpienia konieczności wykonania robót określonych w ust. 10 pkt. 3) i </w:t>
      </w:r>
      <w:r w:rsidR="002E26E5" w:rsidRPr="00EB6929">
        <w:rPr>
          <w:sz w:val="20"/>
          <w:szCs w:val="20"/>
        </w:rPr>
        <w:t>7</w:t>
      </w:r>
      <w:r w:rsidRPr="00EB6929">
        <w:rPr>
          <w:sz w:val="20"/>
          <w:szCs w:val="20"/>
        </w:rPr>
        <w:t xml:space="preserve">)   wyliczenie wynagrodzenia zostanie ustalone z zastosowaniem następujących zasad: </w:t>
      </w:r>
    </w:p>
    <w:p w14:paraId="26714105" w14:textId="0446DBA8" w:rsidR="00D0219B" w:rsidRPr="00EB6929" w:rsidRDefault="006D78CB" w:rsidP="00C747C7">
      <w:pPr>
        <w:numPr>
          <w:ilvl w:val="2"/>
          <w:numId w:val="23"/>
        </w:numPr>
        <w:spacing w:after="0" w:line="240" w:lineRule="auto"/>
        <w:ind w:left="1148" w:right="47" w:hanging="360"/>
        <w:rPr>
          <w:sz w:val="20"/>
          <w:szCs w:val="20"/>
        </w:rPr>
      </w:pPr>
      <w:r w:rsidRPr="00EB6929">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EB6929">
        <w:rPr>
          <w:sz w:val="20"/>
          <w:szCs w:val="20"/>
        </w:rPr>
        <w:t>Sekocenbud</w:t>
      </w:r>
      <w:proofErr w:type="spellEnd"/>
      <w:r w:rsidRPr="00EB6929">
        <w:rPr>
          <w:sz w:val="20"/>
          <w:szCs w:val="20"/>
        </w:rPr>
        <w:t xml:space="preserve">, </w:t>
      </w:r>
      <w:proofErr w:type="spellStart"/>
      <w:r w:rsidRPr="00EB6929">
        <w:rPr>
          <w:sz w:val="20"/>
          <w:szCs w:val="20"/>
        </w:rPr>
        <w:t>Orgbud</w:t>
      </w:r>
      <w:proofErr w:type="spellEnd"/>
      <w:r w:rsidRPr="00EB6929">
        <w:rPr>
          <w:sz w:val="20"/>
          <w:szCs w:val="20"/>
        </w:rPr>
        <w:t xml:space="preserve">, </w:t>
      </w:r>
      <w:proofErr w:type="spellStart"/>
      <w:r w:rsidRPr="00EB6929">
        <w:rPr>
          <w:sz w:val="20"/>
          <w:szCs w:val="20"/>
        </w:rPr>
        <w:t>Wacetob</w:t>
      </w:r>
      <w:proofErr w:type="spellEnd"/>
      <w:r w:rsidRPr="00EB6929">
        <w:rPr>
          <w:sz w:val="20"/>
          <w:szCs w:val="20"/>
        </w:rPr>
        <w:t xml:space="preserve"> aktualnych na dzień sporządzenia kosztorysu, </w:t>
      </w:r>
    </w:p>
    <w:p w14:paraId="61D81DC7"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wybór publikacji przez Wykonawcę wymaga akceptacji Zamawiającego), </w:t>
      </w:r>
    </w:p>
    <w:p w14:paraId="3AFB47A4"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zastosowane zostaną wskaźniki: </w:t>
      </w:r>
    </w:p>
    <w:p w14:paraId="54F82B14" w14:textId="616F519F" w:rsidR="00D0219B" w:rsidRPr="00EB6929" w:rsidRDefault="006D78CB" w:rsidP="00C747C7">
      <w:pPr>
        <w:numPr>
          <w:ilvl w:val="0"/>
          <w:numId w:val="26"/>
        </w:numPr>
        <w:spacing w:after="0" w:line="240" w:lineRule="auto"/>
        <w:ind w:right="47" w:hanging="404"/>
        <w:rPr>
          <w:sz w:val="20"/>
          <w:szCs w:val="20"/>
        </w:rPr>
      </w:pPr>
      <w:r w:rsidRPr="00EB6929">
        <w:rPr>
          <w:sz w:val="20"/>
          <w:szCs w:val="20"/>
        </w:rPr>
        <w:t>stawka roboczogodziny „R" — średnia dla województwa lub</w:t>
      </w:r>
      <w:r w:rsidR="007D3BA7" w:rsidRPr="00EB6929">
        <w:rPr>
          <w:sz w:val="20"/>
          <w:szCs w:val="20"/>
        </w:rPr>
        <w:t>els</w:t>
      </w:r>
      <w:r w:rsidRPr="00EB6929">
        <w:rPr>
          <w:sz w:val="20"/>
          <w:szCs w:val="20"/>
        </w:rPr>
        <w:t xml:space="preserve">kiego, </w:t>
      </w:r>
    </w:p>
    <w:p w14:paraId="4F998990" w14:textId="4F182D71" w:rsidR="00D0219B" w:rsidRPr="00EB6929" w:rsidRDefault="006D78CB" w:rsidP="00C747C7">
      <w:pPr>
        <w:numPr>
          <w:ilvl w:val="0"/>
          <w:numId w:val="26"/>
        </w:numPr>
        <w:spacing w:after="0" w:line="240" w:lineRule="auto"/>
        <w:ind w:right="47" w:hanging="404"/>
        <w:rPr>
          <w:sz w:val="20"/>
          <w:szCs w:val="20"/>
        </w:rPr>
      </w:pPr>
      <w:r w:rsidRPr="00EB6929">
        <w:rPr>
          <w:sz w:val="20"/>
          <w:szCs w:val="20"/>
        </w:rPr>
        <w:t>koszty pośrednie „</w:t>
      </w:r>
      <w:proofErr w:type="spellStart"/>
      <w:r w:rsidRPr="00EB6929">
        <w:rPr>
          <w:sz w:val="20"/>
          <w:szCs w:val="20"/>
        </w:rPr>
        <w:t>Kp</w:t>
      </w:r>
      <w:proofErr w:type="spellEnd"/>
      <w:r w:rsidRPr="00EB6929">
        <w:rPr>
          <w:sz w:val="20"/>
          <w:szCs w:val="20"/>
        </w:rPr>
        <w:t>" (R+S) — średnie dla województwa lu</w:t>
      </w:r>
      <w:r w:rsidR="007D3BA7" w:rsidRPr="00EB6929">
        <w:rPr>
          <w:sz w:val="20"/>
          <w:szCs w:val="20"/>
        </w:rPr>
        <w:t>belskiego</w:t>
      </w:r>
      <w:r w:rsidRPr="00EB6929">
        <w:rPr>
          <w:sz w:val="20"/>
          <w:szCs w:val="20"/>
        </w:rPr>
        <w:t xml:space="preserve">, </w:t>
      </w:r>
    </w:p>
    <w:p w14:paraId="503F3759" w14:textId="73971B7D" w:rsidR="00D0219B" w:rsidRPr="00EB6929" w:rsidRDefault="006D78CB" w:rsidP="00C747C7">
      <w:pPr>
        <w:numPr>
          <w:ilvl w:val="0"/>
          <w:numId w:val="26"/>
        </w:numPr>
        <w:spacing w:after="0" w:line="240" w:lineRule="auto"/>
        <w:ind w:right="47" w:hanging="404"/>
        <w:rPr>
          <w:sz w:val="20"/>
          <w:szCs w:val="20"/>
        </w:rPr>
      </w:pPr>
      <w:r w:rsidRPr="00EB6929">
        <w:rPr>
          <w:sz w:val="20"/>
          <w:szCs w:val="20"/>
        </w:rPr>
        <w:t>zysk kalkulacyjny „Z" (</w:t>
      </w:r>
      <w:proofErr w:type="spellStart"/>
      <w:r w:rsidRPr="00EB6929">
        <w:rPr>
          <w:sz w:val="20"/>
          <w:szCs w:val="20"/>
        </w:rPr>
        <w:t>R+S+Kp</w:t>
      </w:r>
      <w:proofErr w:type="spellEnd"/>
      <w:r w:rsidRPr="00EB6929">
        <w:rPr>
          <w:sz w:val="20"/>
          <w:szCs w:val="20"/>
        </w:rPr>
        <w:t>) — średnie dla województwa lub</w:t>
      </w:r>
      <w:r w:rsidR="007D3BA7" w:rsidRPr="00EB6929">
        <w:rPr>
          <w:sz w:val="20"/>
          <w:szCs w:val="20"/>
        </w:rPr>
        <w:t>elskiego</w:t>
      </w:r>
      <w:r w:rsidRPr="00EB6929">
        <w:rPr>
          <w:sz w:val="20"/>
          <w:szCs w:val="20"/>
        </w:rPr>
        <w:t xml:space="preserve">, </w:t>
      </w:r>
    </w:p>
    <w:p w14:paraId="243B2999"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nakłady rzeczowe — w oparciu o Katalogi Nakładów Rzeczowych KNR. </w:t>
      </w:r>
    </w:p>
    <w:p w14:paraId="7D363EB7" w14:textId="77777777" w:rsidR="00D0219B" w:rsidRPr="00EB6929" w:rsidRDefault="006D78CB" w:rsidP="0050501E">
      <w:pPr>
        <w:spacing w:after="0" w:line="240" w:lineRule="auto"/>
        <w:ind w:left="0"/>
        <w:jc w:val="left"/>
        <w:rPr>
          <w:sz w:val="20"/>
          <w:szCs w:val="20"/>
        </w:rPr>
      </w:pPr>
      <w:r w:rsidRPr="00EB6929">
        <w:rPr>
          <w:sz w:val="20"/>
          <w:szCs w:val="20"/>
          <w:u w:color="000000"/>
        </w:rPr>
        <w:t xml:space="preserve">11.     </w:t>
      </w:r>
      <w:r w:rsidRPr="00EB6929">
        <w:rPr>
          <w:sz w:val="20"/>
          <w:szCs w:val="20"/>
          <w:u w:val="single" w:color="000000"/>
        </w:rPr>
        <w:t>Dopuszcza się możliwość zmiany terminu realizacji robót budowlanych w przypadku:</w:t>
      </w:r>
      <w:r w:rsidRPr="00EB6929">
        <w:rPr>
          <w:sz w:val="20"/>
          <w:szCs w:val="20"/>
        </w:rPr>
        <w:t xml:space="preserve"> </w:t>
      </w:r>
    </w:p>
    <w:p w14:paraId="2510DF34"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lastRenderedPageBreak/>
        <w:t>wystąpienia konieczności wykonania robót dodatkowych</w:t>
      </w:r>
      <w:r w:rsidR="00835D52" w:rsidRPr="00EB6929">
        <w:rPr>
          <w:sz w:val="20"/>
          <w:szCs w:val="20"/>
        </w:rPr>
        <w:t>, nieobjętych w ogóle dokumentacją projektową</w:t>
      </w:r>
      <w:r w:rsidR="00585E0B" w:rsidRPr="00EB6929">
        <w:rPr>
          <w:sz w:val="20"/>
          <w:szCs w:val="20"/>
        </w:rPr>
        <w:t xml:space="preserve">, ewentualne </w:t>
      </w:r>
      <w:proofErr w:type="spellStart"/>
      <w:r w:rsidR="00585E0B" w:rsidRPr="00EB6929">
        <w:rPr>
          <w:sz w:val="20"/>
          <w:szCs w:val="20"/>
        </w:rPr>
        <w:t>rboty</w:t>
      </w:r>
      <w:proofErr w:type="spellEnd"/>
      <w:r w:rsidR="00585E0B" w:rsidRPr="00EB6929">
        <w:rPr>
          <w:sz w:val="20"/>
          <w:szCs w:val="20"/>
        </w:rPr>
        <w:t xml:space="preserve"> dodatkowe</w:t>
      </w:r>
      <w:r w:rsidR="00835D52" w:rsidRPr="00EB6929">
        <w:rPr>
          <w:sz w:val="20"/>
          <w:szCs w:val="20"/>
        </w:rPr>
        <w:t xml:space="preserve"> realizowane będą </w:t>
      </w:r>
      <w:r w:rsidR="00B65CE6" w:rsidRPr="00EB6929">
        <w:rPr>
          <w:sz w:val="20"/>
          <w:szCs w:val="20"/>
        </w:rPr>
        <w:t>w wyniku zmiany umowy na podstawie przepisów z art. 455 ust. 1 pkt 1, 3, 4 oraz ust. 2 ustawy PZP</w:t>
      </w:r>
      <w:r w:rsidRPr="00EB6929">
        <w:rPr>
          <w:sz w:val="20"/>
          <w:szCs w:val="20"/>
        </w:rPr>
        <w:t xml:space="preserve"> </w:t>
      </w:r>
    </w:p>
    <w:p w14:paraId="12206CE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zawieszenia robót przez organy nadzoru budowlanego z przyczyn niezależnych od Wykonawcy, </w:t>
      </w:r>
    </w:p>
    <w:p w14:paraId="4E2D6F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działania osób trzecich, które to działania uniemożliwią wykonanie lub kontynuację prac, </w:t>
      </w:r>
    </w:p>
    <w:p w14:paraId="402D871D"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regulacji prawnych obowiązujących po dniu zawarcia umowy, </w:t>
      </w:r>
    </w:p>
    <w:p w14:paraId="2DA538CE"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terminu dokonania prób końcowych i wniosków o dokonanie prób dodatkowych nieobjętych umową, </w:t>
      </w:r>
    </w:p>
    <w:p w14:paraId="36810570" w14:textId="293DE002"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wystąpieniu „siły wyższej" opisanej w § 1</w:t>
      </w:r>
      <w:r w:rsidR="000437D1" w:rsidRPr="00EB6929">
        <w:rPr>
          <w:sz w:val="20"/>
          <w:szCs w:val="20"/>
        </w:rPr>
        <w:t>5</w:t>
      </w:r>
      <w:r w:rsidRPr="00EB6929">
        <w:rPr>
          <w:sz w:val="20"/>
          <w:szCs w:val="20"/>
        </w:rPr>
        <w:t xml:space="preserve"> poniżej, </w:t>
      </w:r>
    </w:p>
    <w:p w14:paraId="0EBA61E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okoliczności określonych w ust. 10 pkt. 3-4 niniejszego paragrafu, które stanowią podstawę do zmiany wynagrodzenia Wykonawcy, </w:t>
      </w:r>
    </w:p>
    <w:p w14:paraId="2799B891"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przypadku gdy przyczyny opóźnienia w realizacji przedmiotu umowy wynikają z działania, zaniechania lub zwłoki ze strony Zamawiającego, </w:t>
      </w:r>
    </w:p>
    <w:p w14:paraId="4F4A55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 potrzeba uzyskania zmiany decyzji pozwolenia na budowę w wyniku wprowadzenia koniecznych, istotnych zmian w projekcie budowlanym</w:t>
      </w:r>
      <w:r w:rsidRPr="00EB6929">
        <w:rPr>
          <w:color w:val="FF0000"/>
          <w:sz w:val="20"/>
          <w:szCs w:val="20"/>
        </w:rPr>
        <w:t>,</w:t>
      </w:r>
      <w:r w:rsidRPr="00EB6929">
        <w:rPr>
          <w:sz w:val="20"/>
          <w:szCs w:val="20"/>
        </w:rPr>
        <w:t xml:space="preserve"> </w:t>
      </w:r>
    </w:p>
    <w:p w14:paraId="43B2A1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działań i zaniechań instytucji zaangażowanych w realizację, kontrolę lub finansowanie zamówienia. </w:t>
      </w:r>
    </w:p>
    <w:p w14:paraId="1401736D" w14:textId="77777777" w:rsidR="00D0219B" w:rsidRPr="00EB6929" w:rsidRDefault="006D78CB" w:rsidP="00C747C7">
      <w:pPr>
        <w:numPr>
          <w:ilvl w:val="0"/>
          <w:numId w:val="28"/>
        </w:numPr>
        <w:spacing w:after="0" w:line="240" w:lineRule="auto"/>
        <w:ind w:right="171" w:hanging="540"/>
        <w:jc w:val="left"/>
        <w:rPr>
          <w:sz w:val="20"/>
          <w:szCs w:val="20"/>
        </w:rPr>
      </w:pPr>
      <w:r w:rsidRPr="00EB6929">
        <w:rPr>
          <w:sz w:val="20"/>
          <w:szCs w:val="20"/>
          <w:u w:val="single" w:color="000000"/>
        </w:rPr>
        <w:t>Dopuszcza się zmianę osób odpowiedzialnych za wykonanie przedmiotu umowy, przedstawionych</w:t>
      </w:r>
      <w:r w:rsidRPr="00EB6929">
        <w:rPr>
          <w:sz w:val="20"/>
          <w:szCs w:val="20"/>
        </w:rPr>
        <w:t xml:space="preserve"> </w:t>
      </w:r>
      <w:r w:rsidRPr="00EB6929">
        <w:rPr>
          <w:sz w:val="20"/>
          <w:szCs w:val="20"/>
          <w:u w:val="single" w:color="000000"/>
        </w:rPr>
        <w:t>w ofercie, w następujących przypadkach:</w:t>
      </w:r>
      <w:r w:rsidRPr="00EB6929">
        <w:rPr>
          <w:sz w:val="20"/>
          <w:szCs w:val="20"/>
        </w:rPr>
        <w:t xml:space="preserve"> </w:t>
      </w:r>
    </w:p>
    <w:p w14:paraId="665919A3" w14:textId="77777777" w:rsidR="002E26E5"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śmierci, przewlekłej choroby lub innego zdarzenia losowego, </w:t>
      </w:r>
    </w:p>
    <w:p w14:paraId="7D49DC54" w14:textId="5061FFF0" w:rsidR="0051145B"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pisemnej rezygnacji tych osób z wykonywania swoich obowiązków, </w:t>
      </w:r>
    </w:p>
    <w:p w14:paraId="74D9F625" w14:textId="77777777" w:rsidR="002E26E5" w:rsidRPr="00EB6929"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EB6929">
        <w:rPr>
          <w:sz w:val="20"/>
          <w:szCs w:val="20"/>
        </w:rPr>
        <w:t xml:space="preserve">niewywiązywania się osób z obowiązków wynikających z </w:t>
      </w:r>
      <w:r w:rsidR="0051145B" w:rsidRPr="00EB6929">
        <w:rPr>
          <w:sz w:val="20"/>
          <w:szCs w:val="20"/>
        </w:rPr>
        <w:t>um</w:t>
      </w:r>
      <w:r w:rsidRPr="00EB6929">
        <w:rPr>
          <w:sz w:val="20"/>
          <w:szCs w:val="20"/>
        </w:rPr>
        <w:t>owy. W przypadku</w:t>
      </w:r>
      <w:r w:rsidR="002E26E5" w:rsidRPr="00EB6929">
        <w:rPr>
          <w:sz w:val="20"/>
          <w:szCs w:val="20"/>
        </w:rPr>
        <w:t xml:space="preserve"> </w:t>
      </w:r>
      <w:r w:rsidRPr="00EB6929">
        <w:rPr>
          <w:sz w:val="20"/>
          <w:szCs w:val="20"/>
        </w:rPr>
        <w:t>przedmiotowej zmiany Wykonawca winien wykazać, iż nowo wskazana osoba spełnia wymagania określone w SWZ</w:t>
      </w:r>
    </w:p>
    <w:p w14:paraId="76A7F835" w14:textId="5DDDAA83" w:rsidR="00D0219B" w:rsidRPr="00EB6929" w:rsidRDefault="006D78CB" w:rsidP="00C747C7">
      <w:pPr>
        <w:pStyle w:val="Akapitzlist"/>
        <w:numPr>
          <w:ilvl w:val="1"/>
          <w:numId w:val="21"/>
        </w:numPr>
        <w:tabs>
          <w:tab w:val="left" w:pos="567"/>
        </w:tabs>
        <w:spacing w:after="0" w:line="240" w:lineRule="auto"/>
        <w:ind w:left="993" w:right="47" w:hanging="278"/>
        <w:rPr>
          <w:sz w:val="20"/>
          <w:szCs w:val="20"/>
        </w:rPr>
      </w:pPr>
      <w:r w:rsidRPr="00EB6929">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EB6929">
        <w:rPr>
          <w:sz w:val="20"/>
          <w:szCs w:val="20"/>
        </w:rPr>
        <w:t xml:space="preserve">. </w:t>
      </w:r>
      <w:r w:rsidRPr="00EB6929">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EB6929" w:rsidRDefault="006D78CB" w:rsidP="00C747C7">
      <w:pPr>
        <w:numPr>
          <w:ilvl w:val="0"/>
          <w:numId w:val="28"/>
        </w:numPr>
        <w:spacing w:after="0" w:line="240" w:lineRule="auto"/>
        <w:ind w:right="56" w:hanging="540"/>
        <w:rPr>
          <w:sz w:val="20"/>
          <w:szCs w:val="20"/>
        </w:rPr>
      </w:pPr>
      <w:r w:rsidRPr="00EB6929">
        <w:rPr>
          <w:sz w:val="20"/>
          <w:szCs w:val="20"/>
        </w:rPr>
        <w:t xml:space="preserve">Wszystkie okoliczności wymienione w niniejszym paragrafie stanowią katalog zmian, na które </w:t>
      </w:r>
      <w:r w:rsidR="00DA0170" w:rsidRPr="00EB6929">
        <w:rPr>
          <w:sz w:val="20"/>
          <w:szCs w:val="20"/>
        </w:rPr>
        <w:t>Z</w:t>
      </w:r>
      <w:r w:rsidRPr="00EB6929">
        <w:rPr>
          <w:sz w:val="20"/>
          <w:szCs w:val="20"/>
        </w:rPr>
        <w:t>a</w:t>
      </w:r>
      <w:r w:rsidR="00DA0170" w:rsidRPr="00EB6929">
        <w:rPr>
          <w:sz w:val="20"/>
          <w:szCs w:val="20"/>
        </w:rPr>
        <w:t>ma</w:t>
      </w:r>
      <w:r w:rsidRPr="00EB6929">
        <w:rPr>
          <w:sz w:val="20"/>
          <w:szCs w:val="20"/>
        </w:rPr>
        <w:t xml:space="preserve">wiający może wyrazić zgodę. Nie stanowią jednocześnie zobowiązania do wyrażenia takiej zgody. </w:t>
      </w:r>
    </w:p>
    <w:p w14:paraId="413A6219"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2BA63226" w14:textId="2C4E432C" w:rsidR="0051145B"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6</w:t>
      </w:r>
      <w:r w:rsidRPr="00EB6929">
        <w:rPr>
          <w:sz w:val="20"/>
          <w:szCs w:val="20"/>
        </w:rPr>
        <w:t xml:space="preserve"> </w:t>
      </w:r>
    </w:p>
    <w:p w14:paraId="77D22103" w14:textId="50536DC0" w:rsidR="00D0219B" w:rsidRPr="00EB6929" w:rsidRDefault="006D78CB" w:rsidP="0050501E">
      <w:pPr>
        <w:pStyle w:val="Nagwek1"/>
        <w:spacing w:after="0" w:line="240" w:lineRule="auto"/>
        <w:ind w:left="36" w:right="69"/>
        <w:rPr>
          <w:sz w:val="20"/>
          <w:szCs w:val="20"/>
        </w:rPr>
      </w:pPr>
      <w:r w:rsidRPr="00EB6929">
        <w:rPr>
          <w:sz w:val="20"/>
          <w:szCs w:val="20"/>
        </w:rPr>
        <w:t xml:space="preserve">(siła wyższa) </w:t>
      </w:r>
    </w:p>
    <w:p w14:paraId="53495850"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oznacza zdarzenie zewnętrzne wobec łączącej Strony więzi prawnej, a w szczególności: </w:t>
      </w:r>
    </w:p>
    <w:p w14:paraId="5958999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o charakterze niezależnym od Stron, </w:t>
      </w:r>
    </w:p>
    <w:p w14:paraId="370A2E1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Strony nie mogły przewidzieć przed zawarciem umowy, </w:t>
      </w:r>
    </w:p>
    <w:p w14:paraId="1C9643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nie można uniknąć, ani któremu Strony nie mogły zapobiec przy zachowaniu należytej staranności. </w:t>
      </w:r>
    </w:p>
    <w:p w14:paraId="4B9733BF"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wojna, działania wojenne, inwazja, działania wrogów zewnętrznych, </w:t>
      </w:r>
    </w:p>
    <w:p w14:paraId="289A215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terroryzm, rewolucja, wojna domowa, powstanie, przewrót wojskowy lub cywilny,  </w:t>
      </w:r>
    </w:p>
    <w:p w14:paraId="3BFD193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bunt, niepokoje, zamieszki, strajki, spowodowane przez osoby inne, niż personel Wykonawcy  lub Podwykonawcy, </w:t>
      </w:r>
    </w:p>
    <w:p w14:paraId="77BD15F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lastRenderedPageBreak/>
        <w:t xml:space="preserve">klęski żywiołowe takie jak na przykład trzęsienia ziemi, huragan, tajfun, niezwykłe mrozy, powodzie, stan zagrożenia epidemiologicznego. </w:t>
      </w:r>
    </w:p>
    <w:p w14:paraId="2C3D9F2E" w14:textId="0CDF9E05" w:rsidR="00D0219B" w:rsidRPr="00EB6929" w:rsidRDefault="006D78CB" w:rsidP="00C747C7">
      <w:pPr>
        <w:numPr>
          <w:ilvl w:val="0"/>
          <w:numId w:val="29"/>
        </w:numPr>
        <w:spacing w:after="0" w:line="240" w:lineRule="auto"/>
        <w:ind w:left="582" w:right="47" w:hanging="567"/>
        <w:rPr>
          <w:sz w:val="20"/>
          <w:szCs w:val="20"/>
        </w:rPr>
      </w:pPr>
      <w:r w:rsidRPr="00EB6929">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525213F2" w14:textId="5F5CB5CF"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7</w:t>
      </w:r>
      <w:r w:rsidRPr="00EB6929">
        <w:rPr>
          <w:sz w:val="20"/>
          <w:szCs w:val="20"/>
        </w:rPr>
        <w:t xml:space="preserve"> </w:t>
      </w:r>
    </w:p>
    <w:p w14:paraId="7302E5FD" w14:textId="37299BFD" w:rsidR="00D0219B" w:rsidRPr="00EB6929" w:rsidRDefault="006D78CB" w:rsidP="0050501E">
      <w:pPr>
        <w:pStyle w:val="Nagwek1"/>
        <w:spacing w:after="0" w:line="240" w:lineRule="auto"/>
        <w:ind w:left="36" w:right="69"/>
        <w:rPr>
          <w:sz w:val="20"/>
          <w:szCs w:val="20"/>
        </w:rPr>
      </w:pPr>
      <w:r w:rsidRPr="00EB6929">
        <w:rPr>
          <w:sz w:val="20"/>
          <w:szCs w:val="20"/>
        </w:rPr>
        <w:t xml:space="preserve">(cesja na rzecz osób trzecich) </w:t>
      </w:r>
    </w:p>
    <w:p w14:paraId="56D0F736" w14:textId="58145307" w:rsidR="00D0219B" w:rsidRPr="00EB6929" w:rsidRDefault="006D78CB" w:rsidP="001C5C7A">
      <w:pPr>
        <w:spacing w:after="0" w:line="240" w:lineRule="auto"/>
        <w:ind w:left="0" w:right="47"/>
        <w:rPr>
          <w:sz w:val="20"/>
          <w:szCs w:val="20"/>
        </w:rPr>
      </w:pPr>
      <w:r w:rsidRPr="00EB6929">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EB6929">
        <w:rPr>
          <w:sz w:val="20"/>
          <w:szCs w:val="20"/>
          <w:vertAlign w:val="superscript"/>
        </w:rPr>
        <w:t>1</w:t>
      </w:r>
      <w:r w:rsidRPr="00EB6929">
        <w:rPr>
          <w:sz w:val="20"/>
          <w:szCs w:val="20"/>
        </w:rPr>
        <w:t xml:space="preserve">kc na rzecz Podwykonawcy/dalszego Podwykonawcy zatwierdzonego przez Zamawiającego,  zgodnie z zapisami § 5, § </w:t>
      </w:r>
      <w:r w:rsidR="002335ED" w:rsidRPr="00EB6929">
        <w:rPr>
          <w:sz w:val="20"/>
          <w:szCs w:val="20"/>
        </w:rPr>
        <w:t>8</w:t>
      </w:r>
      <w:r w:rsidRPr="00EB6929">
        <w:rPr>
          <w:sz w:val="20"/>
          <w:szCs w:val="20"/>
        </w:rPr>
        <w:t xml:space="preserve"> i § 1</w:t>
      </w:r>
      <w:r w:rsidR="002335ED" w:rsidRPr="00EB6929">
        <w:rPr>
          <w:sz w:val="20"/>
          <w:szCs w:val="20"/>
        </w:rPr>
        <w:t>0</w:t>
      </w:r>
      <w:r w:rsidRPr="00EB6929">
        <w:rPr>
          <w:sz w:val="20"/>
          <w:szCs w:val="20"/>
        </w:rPr>
        <w:t xml:space="preserve">. </w:t>
      </w:r>
    </w:p>
    <w:p w14:paraId="29A8BDC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39729C98" w14:textId="5C46917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8</w:t>
      </w:r>
      <w:r w:rsidRPr="00EB6929">
        <w:rPr>
          <w:sz w:val="20"/>
          <w:szCs w:val="20"/>
        </w:rPr>
        <w:t xml:space="preserve"> </w:t>
      </w:r>
    </w:p>
    <w:p w14:paraId="4984D84D" w14:textId="31C3A3E0" w:rsidR="00D0219B" w:rsidRPr="00EB6929" w:rsidRDefault="006D78CB" w:rsidP="0050501E">
      <w:pPr>
        <w:pStyle w:val="Nagwek1"/>
        <w:spacing w:after="0" w:line="240" w:lineRule="auto"/>
        <w:ind w:left="36" w:right="69"/>
        <w:rPr>
          <w:sz w:val="20"/>
          <w:szCs w:val="20"/>
        </w:rPr>
      </w:pPr>
      <w:r w:rsidRPr="00EB6929">
        <w:rPr>
          <w:sz w:val="20"/>
          <w:szCs w:val="20"/>
        </w:rPr>
        <w:t xml:space="preserve">(gwarancja i rękojmia) </w:t>
      </w:r>
    </w:p>
    <w:p w14:paraId="086AE27C"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udziela gwarancji i rękojmi za wady wykonanego przedmiotu umowy. Termin gwarancji i rękojmi określony został w § 4 ust. 2 i 3. </w:t>
      </w:r>
    </w:p>
    <w:p w14:paraId="077F60B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zobowiązany jest do przekazania Zamawiającemu gwarancji producenta na okres odpowiadający udzielonej przez Wykonawcę robót gwarancji. </w:t>
      </w:r>
    </w:p>
    <w:p w14:paraId="3CAE8375"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Zamawiający może wykonać uprawnienia z tytułu rękojmi za wady, niezależnie od uprawnień wynikających  z gwarancji. </w:t>
      </w:r>
    </w:p>
    <w:p w14:paraId="2DED535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Termin gwarancji ulega przedłużeniu o czas usunięcia wady, jeśli powiadomienie o wystąpieniu wady nastąpiło jeszcze w czasie trwania gwarancji. </w:t>
      </w:r>
    </w:p>
    <w:p w14:paraId="54FC83A0" w14:textId="514BCC52" w:rsidR="00D0219B" w:rsidRPr="00EB6929" w:rsidRDefault="006D78CB" w:rsidP="00C747C7">
      <w:pPr>
        <w:numPr>
          <w:ilvl w:val="0"/>
          <w:numId w:val="30"/>
        </w:numPr>
        <w:spacing w:after="0" w:line="240" w:lineRule="auto"/>
        <w:ind w:right="47" w:hanging="346"/>
        <w:rPr>
          <w:sz w:val="20"/>
          <w:szCs w:val="20"/>
        </w:rPr>
      </w:pPr>
      <w:r w:rsidRPr="00EB6929">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EB6929">
        <w:rPr>
          <w:sz w:val="20"/>
          <w:szCs w:val="20"/>
        </w:rPr>
        <w:t xml:space="preserve"> bez uprzedniego upoważnienia sądu.</w:t>
      </w:r>
      <w:r w:rsidRPr="00EB6929">
        <w:rPr>
          <w:sz w:val="20"/>
          <w:szCs w:val="20"/>
        </w:rPr>
        <w:t xml:space="preserve"> </w:t>
      </w:r>
      <w:r w:rsidR="009A158A" w:rsidRPr="00EB6929">
        <w:rPr>
          <w:sz w:val="20"/>
          <w:szCs w:val="20"/>
        </w:rPr>
        <w:t>W związku z powyższym strony wyłączają stosowanie art. 480 kodeksu cywilnego.</w:t>
      </w:r>
    </w:p>
    <w:p w14:paraId="7652663E"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wszystkie wykryte podczas eksploatacji przedmiotu umowy usterki i wady oraz uszkodzenia powstałe w czasie poprawnego użytkowania. </w:t>
      </w:r>
    </w:p>
    <w:p w14:paraId="52293F8D"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złoży oświadczenie gwarancyjne na Karcie gwarancyjnej stanowiącej załącznik nr 4 do niniejszej umowy. </w:t>
      </w:r>
    </w:p>
    <w:p w14:paraId="1377D4C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5E007F42" w14:textId="645E54A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9</w:t>
      </w:r>
      <w:r w:rsidRPr="00EB6929">
        <w:rPr>
          <w:sz w:val="20"/>
          <w:szCs w:val="20"/>
        </w:rPr>
        <w:t xml:space="preserve"> </w:t>
      </w:r>
    </w:p>
    <w:p w14:paraId="772A6D85" w14:textId="7CEE5359" w:rsidR="00D0219B" w:rsidRPr="00EB6929" w:rsidRDefault="006D78CB" w:rsidP="0050501E">
      <w:pPr>
        <w:pStyle w:val="Nagwek1"/>
        <w:spacing w:after="0" w:line="240" w:lineRule="auto"/>
        <w:ind w:left="36" w:right="69"/>
        <w:rPr>
          <w:sz w:val="20"/>
          <w:szCs w:val="20"/>
        </w:rPr>
      </w:pPr>
      <w:r w:rsidRPr="00EB6929">
        <w:rPr>
          <w:sz w:val="20"/>
          <w:szCs w:val="20"/>
        </w:rPr>
        <w:t xml:space="preserve">(dane osobowe) </w:t>
      </w:r>
    </w:p>
    <w:p w14:paraId="31B86CFF" w14:textId="16C31375"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W związku oraz w celu realizacji Umowy Zamawiający może przetwarzać tj. gromadzić, wykorzystywać, przesyłać i przechowywać - </w:t>
      </w:r>
      <w:r w:rsidR="00E74ED4" w:rsidRPr="00EB6929">
        <w:rPr>
          <w:sz w:val="20"/>
          <w:szCs w:val="20"/>
        </w:rPr>
        <w:t>n</w:t>
      </w:r>
      <w:r w:rsidRPr="00EB6929">
        <w:rPr>
          <w:sz w:val="20"/>
          <w:szCs w:val="20"/>
        </w:rPr>
        <w:t xml:space="preserve">a zasadach określonych w obowiązujących przepisach prawa informacje i dane </w:t>
      </w:r>
      <w:r w:rsidRPr="00EB6929">
        <w:rPr>
          <w:sz w:val="20"/>
          <w:szCs w:val="20"/>
        </w:rPr>
        <w:lastRenderedPageBreak/>
        <w:t xml:space="preserve">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EB6929" w:rsidRDefault="006D78CB" w:rsidP="00C747C7">
      <w:pPr>
        <w:numPr>
          <w:ilvl w:val="0"/>
          <w:numId w:val="31"/>
        </w:numPr>
        <w:spacing w:after="0" w:line="240" w:lineRule="auto"/>
        <w:ind w:right="47" w:hanging="201"/>
        <w:rPr>
          <w:sz w:val="20"/>
          <w:szCs w:val="20"/>
        </w:rPr>
      </w:pPr>
      <w:r w:rsidRPr="00EB6929">
        <w:rPr>
          <w:sz w:val="20"/>
          <w:szCs w:val="20"/>
        </w:rPr>
        <w:t>Wykonawca oświadcza, że powierz</w:t>
      </w:r>
      <w:r w:rsidR="00E74ED4" w:rsidRPr="00EB6929">
        <w:rPr>
          <w:sz w:val="20"/>
          <w:szCs w:val="20"/>
        </w:rPr>
        <w:t>one</w:t>
      </w:r>
      <w:r w:rsidRPr="00EB6929">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W przypadku powierzenia danych osobowych do przetwarzania strony zawrą w tym zakresie odrębną umowę.</w:t>
      </w:r>
      <w:r w:rsidRPr="00EB6929">
        <w:rPr>
          <w:b/>
          <w:sz w:val="20"/>
          <w:szCs w:val="20"/>
        </w:rPr>
        <w:t xml:space="preserve"> </w:t>
      </w:r>
    </w:p>
    <w:p w14:paraId="7A83F4DB"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EB6929" w:rsidRDefault="006D78CB" w:rsidP="005778F0">
      <w:pPr>
        <w:spacing w:after="0" w:line="240" w:lineRule="auto"/>
        <w:ind w:left="567" w:hanging="283"/>
        <w:jc w:val="left"/>
        <w:rPr>
          <w:sz w:val="20"/>
          <w:szCs w:val="20"/>
        </w:rPr>
      </w:pPr>
      <w:r w:rsidRPr="00EB6929">
        <w:rPr>
          <w:sz w:val="20"/>
          <w:szCs w:val="20"/>
        </w:rPr>
        <w:t>1) administratorem Pani/Pana danych osobowych jest</w:t>
      </w:r>
      <w:r w:rsidR="00D155D3" w:rsidRPr="00EB6929">
        <w:rPr>
          <w:sz w:val="20"/>
          <w:szCs w:val="20"/>
        </w:rPr>
        <w:t xml:space="preserve"> Wójt Gminy Tarnawatka </w:t>
      </w:r>
      <w:r w:rsidRPr="00EB6929">
        <w:rPr>
          <w:sz w:val="20"/>
          <w:szCs w:val="20"/>
        </w:rPr>
        <w:t xml:space="preserve">z siedzibą </w:t>
      </w:r>
      <w:r w:rsidR="00D155D3" w:rsidRPr="00EB6929">
        <w:rPr>
          <w:sz w:val="20"/>
          <w:szCs w:val="20"/>
        </w:rPr>
        <w:t>ul. Lubelska 39, 22-604 Tarnawatka</w:t>
      </w:r>
      <w:r w:rsidRPr="00EB6929">
        <w:rPr>
          <w:sz w:val="20"/>
          <w:szCs w:val="20"/>
        </w:rPr>
        <w:t xml:space="preserve">; tel. +48 </w:t>
      </w:r>
      <w:r w:rsidR="00D155D3" w:rsidRPr="00EB6929">
        <w:rPr>
          <w:sz w:val="20"/>
          <w:szCs w:val="20"/>
        </w:rPr>
        <w:t>84 662 47 10</w:t>
      </w:r>
      <w:r w:rsidRPr="00EB6929">
        <w:rPr>
          <w:sz w:val="20"/>
          <w:szCs w:val="20"/>
        </w:rPr>
        <w:t xml:space="preserve">; e-mail: </w:t>
      </w:r>
      <w:r w:rsidR="00D155D3" w:rsidRPr="00EB6929">
        <w:rPr>
          <w:color w:val="0563C1"/>
          <w:sz w:val="20"/>
          <w:szCs w:val="20"/>
          <w:u w:val="single" w:color="0563C1"/>
        </w:rPr>
        <w:t>gmina</w:t>
      </w:r>
      <w:r w:rsidRPr="00EB6929">
        <w:rPr>
          <w:color w:val="0563C1"/>
          <w:sz w:val="20"/>
          <w:szCs w:val="20"/>
          <w:u w:val="single" w:color="0563C1"/>
        </w:rPr>
        <w:t>@</w:t>
      </w:r>
      <w:r w:rsidR="00D155D3" w:rsidRPr="00EB6929">
        <w:rPr>
          <w:color w:val="0563C1"/>
          <w:sz w:val="20"/>
          <w:szCs w:val="20"/>
          <w:u w:val="single" w:color="0563C1"/>
        </w:rPr>
        <w:t>tarnawatka</w:t>
      </w:r>
      <w:r w:rsidRPr="00EB6929">
        <w:rPr>
          <w:color w:val="0563C1"/>
          <w:sz w:val="20"/>
          <w:szCs w:val="20"/>
          <w:u w:val="single" w:color="0563C1"/>
        </w:rPr>
        <w:t>.pl</w:t>
      </w:r>
      <w:r w:rsidRPr="00EB6929">
        <w:rPr>
          <w:sz w:val="20"/>
          <w:szCs w:val="20"/>
        </w:rPr>
        <w:t xml:space="preserve">  </w:t>
      </w:r>
    </w:p>
    <w:p w14:paraId="6EC1E089" w14:textId="3F70F747" w:rsidR="00D0219B" w:rsidRPr="00EB6929" w:rsidRDefault="006D78CB" w:rsidP="005778F0">
      <w:pPr>
        <w:tabs>
          <w:tab w:val="center" w:pos="4962"/>
        </w:tabs>
        <w:spacing w:after="0" w:line="240" w:lineRule="auto"/>
        <w:ind w:left="567" w:hanging="283"/>
        <w:jc w:val="left"/>
        <w:rPr>
          <w:sz w:val="20"/>
          <w:szCs w:val="20"/>
        </w:rPr>
      </w:pPr>
      <w:r w:rsidRPr="00EB6929">
        <w:rPr>
          <w:sz w:val="20"/>
          <w:szCs w:val="20"/>
        </w:rPr>
        <w:t>2) inspektorem ochrony danych osobowych</w:t>
      </w:r>
      <w:r w:rsidR="00115475" w:rsidRPr="00EB6929">
        <w:rPr>
          <w:sz w:val="20"/>
          <w:szCs w:val="20"/>
        </w:rPr>
        <w:t xml:space="preserve"> w Urzędzie Gminy Tarnawatka</w:t>
      </w:r>
      <w:r w:rsidRPr="00EB6929">
        <w:rPr>
          <w:sz w:val="20"/>
          <w:szCs w:val="20"/>
        </w:rPr>
        <w:t xml:space="preserve"> jest</w:t>
      </w:r>
      <w:r w:rsidR="00115475" w:rsidRPr="00EB6929">
        <w:rPr>
          <w:sz w:val="20"/>
          <w:szCs w:val="20"/>
        </w:rPr>
        <w:t xml:space="preserve"> Pani Katarzyna Jakubiec</w:t>
      </w:r>
      <w:r w:rsidRPr="00EB6929">
        <w:rPr>
          <w:sz w:val="20"/>
          <w:szCs w:val="20"/>
        </w:rPr>
        <w:t xml:space="preserve"> e-mail: </w:t>
      </w:r>
      <w:r w:rsidR="00115475" w:rsidRPr="00EB6929">
        <w:rPr>
          <w:color w:val="0563C1"/>
          <w:sz w:val="20"/>
          <w:szCs w:val="20"/>
          <w:u w:val="single" w:color="0563C1"/>
        </w:rPr>
        <w:t>inspektor@cbi24.pl</w:t>
      </w:r>
      <w:r w:rsidRPr="00EB6929">
        <w:rPr>
          <w:sz w:val="20"/>
          <w:szCs w:val="20"/>
        </w:rPr>
        <w:t>,</w:t>
      </w:r>
      <w:r w:rsidRPr="00EB6929">
        <w:rPr>
          <w:rFonts w:eastAsia="Times New Roman"/>
          <w:sz w:val="20"/>
          <w:szCs w:val="20"/>
        </w:rPr>
        <w:t xml:space="preserve"> </w:t>
      </w:r>
    </w:p>
    <w:p w14:paraId="1ECFD791" w14:textId="680C2C51" w:rsidR="00D0219B" w:rsidRPr="00FB4796" w:rsidRDefault="006D78CB" w:rsidP="00FB4796">
      <w:pPr>
        <w:numPr>
          <w:ilvl w:val="0"/>
          <w:numId w:val="32"/>
        </w:numPr>
        <w:spacing w:after="0" w:line="240" w:lineRule="auto"/>
        <w:ind w:right="40" w:hanging="273"/>
        <w:rPr>
          <w:sz w:val="20"/>
          <w:szCs w:val="20"/>
        </w:rPr>
      </w:pPr>
      <w:r w:rsidRPr="00EB6929">
        <w:rPr>
          <w:sz w:val="20"/>
          <w:szCs w:val="20"/>
        </w:rPr>
        <w:t>Pani/Pana dane osobowe przetwarzane będą na podstawie art. 6 ust. 1 lit. c RODO w celu związanym z postępowaniem o udzielenie zamówienia publicznego pn.</w:t>
      </w:r>
      <w:r w:rsidR="00AB1F7B" w:rsidRPr="00EB6929">
        <w:rPr>
          <w:sz w:val="20"/>
          <w:szCs w:val="20"/>
        </w:rPr>
        <w:t xml:space="preserve"> </w:t>
      </w:r>
      <w:r w:rsidR="00FB4796" w:rsidRPr="00FB4796">
        <w:rPr>
          <w:b/>
          <w:bCs/>
          <w:sz w:val="20"/>
          <w:szCs w:val="20"/>
        </w:rPr>
        <w:t>Modernizacja dróg gminnych w miejscowości Pańków i miejscowości Niemirówek-Kolonia</w:t>
      </w:r>
      <w:r w:rsidR="0079425E" w:rsidRPr="00FB4796">
        <w:rPr>
          <w:sz w:val="20"/>
          <w:szCs w:val="20"/>
        </w:rPr>
        <w:t>,</w:t>
      </w:r>
      <w:r w:rsidRPr="00FB4796">
        <w:rPr>
          <w:sz w:val="20"/>
          <w:szCs w:val="20"/>
        </w:rPr>
        <w:t xml:space="preserve"> prowadzonym w trybie podstawowym bez negocjacji. </w:t>
      </w:r>
    </w:p>
    <w:p w14:paraId="268D897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Odbiorcami Pani/Pana danych osobowych będą osoby lub podmioty, uprawnione do uzyskania danych osobowych na podstawie przepisów prawa. </w:t>
      </w:r>
    </w:p>
    <w:p w14:paraId="1EDEEE53"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Podanie danych osobowych jest dobrowolne, jednakże odmowa podania może skutkować odmową zawarcia umowy.  </w:t>
      </w:r>
    </w:p>
    <w:p w14:paraId="40379DBC" w14:textId="77777777" w:rsidR="00D0219B" w:rsidRPr="00EB6929" w:rsidRDefault="006D78CB" w:rsidP="0050501E">
      <w:pPr>
        <w:spacing w:after="0" w:line="240" w:lineRule="auto"/>
        <w:ind w:left="5" w:firstLine="0"/>
        <w:jc w:val="left"/>
        <w:rPr>
          <w:sz w:val="20"/>
          <w:szCs w:val="20"/>
        </w:rPr>
      </w:pPr>
      <w:r w:rsidRPr="00EB6929">
        <w:rPr>
          <w:rFonts w:eastAsia="Calibri"/>
          <w:sz w:val="20"/>
          <w:szCs w:val="20"/>
        </w:rPr>
        <w:t xml:space="preserve"> </w:t>
      </w:r>
    </w:p>
    <w:p w14:paraId="3F7585AB" w14:textId="25E4F1EA" w:rsidR="008D6B1C" w:rsidRPr="00EB6929" w:rsidRDefault="006D78CB" w:rsidP="0050501E">
      <w:pPr>
        <w:pStyle w:val="Nagwek1"/>
        <w:spacing w:after="0" w:line="240" w:lineRule="auto"/>
        <w:ind w:left="36" w:right="69"/>
        <w:rPr>
          <w:sz w:val="20"/>
          <w:szCs w:val="20"/>
        </w:rPr>
      </w:pPr>
      <w:r w:rsidRPr="00EB6929">
        <w:rPr>
          <w:sz w:val="20"/>
          <w:szCs w:val="20"/>
        </w:rPr>
        <w:t xml:space="preserve">§ </w:t>
      </w:r>
      <w:r w:rsidR="005822D5" w:rsidRPr="00EB6929">
        <w:rPr>
          <w:sz w:val="20"/>
          <w:szCs w:val="20"/>
        </w:rPr>
        <w:t>20</w:t>
      </w:r>
      <w:r w:rsidRPr="00EB6929">
        <w:rPr>
          <w:sz w:val="20"/>
          <w:szCs w:val="20"/>
        </w:rPr>
        <w:t xml:space="preserve"> </w:t>
      </w:r>
    </w:p>
    <w:p w14:paraId="30AB1DAC" w14:textId="541EDF9E" w:rsidR="00D0219B" w:rsidRPr="00EB6929" w:rsidRDefault="006D78CB" w:rsidP="0050501E">
      <w:pPr>
        <w:pStyle w:val="Nagwek1"/>
        <w:spacing w:after="0" w:line="240" w:lineRule="auto"/>
        <w:ind w:left="36" w:right="69"/>
        <w:rPr>
          <w:sz w:val="20"/>
          <w:szCs w:val="20"/>
        </w:rPr>
      </w:pPr>
      <w:r w:rsidRPr="00EB6929">
        <w:rPr>
          <w:sz w:val="20"/>
          <w:szCs w:val="20"/>
        </w:rPr>
        <w:t xml:space="preserve">(postanowienia końcowe)  </w:t>
      </w:r>
    </w:p>
    <w:p w14:paraId="42597BF8"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 sprawach nieuregulowanych niniejszą umową stosuje się przepisy obowiązującego prawa, w szczególności Kodeksu </w:t>
      </w:r>
      <w:r w:rsidRPr="00EB6929">
        <w:rPr>
          <w:rFonts w:ascii="Arial" w:hAnsi="Arial" w:cs="Arial"/>
          <w:sz w:val="20"/>
          <w:szCs w:val="20"/>
        </w:rPr>
        <w:t>cywilnego, Prawa zamówień publicznych, Prawa budowlanego oraz ustawy o prawie autorskim i prawach pokrewnych.</w:t>
      </w:r>
    </w:p>
    <w:p w14:paraId="54CA58E9"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EB6929">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EB6929">
        <w:rPr>
          <w:rStyle w:val="markedcontent"/>
          <w:rFonts w:ascii="Arial" w:hAnsi="Arial" w:cs="Arial"/>
          <w:sz w:val="20"/>
          <w:szCs w:val="20"/>
        </w:rPr>
        <w:t>.</w:t>
      </w:r>
    </w:p>
    <w:p w14:paraId="16F16966"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Wszelkie zamiany zmiany umowy wymagają aneksu sporządzonego w formie pisemnej pod rygorem </w:t>
      </w:r>
      <w:r w:rsidRPr="00EB6929">
        <w:rPr>
          <w:rFonts w:ascii="Arial" w:hAnsi="Arial" w:cs="Arial"/>
          <w:color w:val="000000"/>
          <w:sz w:val="20"/>
          <w:szCs w:val="20"/>
        </w:rPr>
        <w:lastRenderedPageBreak/>
        <w:t>nieważności.</w:t>
      </w:r>
    </w:p>
    <w:p w14:paraId="0B05A6A0" w14:textId="77777777" w:rsidR="00D0219B" w:rsidRPr="00EB6929" w:rsidRDefault="006D78CB" w:rsidP="00F74A83">
      <w:pPr>
        <w:numPr>
          <w:ilvl w:val="0"/>
          <w:numId w:val="33"/>
        </w:numPr>
        <w:spacing w:after="0" w:line="240" w:lineRule="auto"/>
        <w:ind w:right="47" w:hanging="360"/>
        <w:rPr>
          <w:sz w:val="20"/>
          <w:szCs w:val="20"/>
        </w:rPr>
      </w:pPr>
      <w:r w:rsidRPr="00EB6929">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Umowę sporządzono w dwóch jednobrzmiących egzemplarzach, po jednym dla każdej ze stron. </w:t>
      </w:r>
    </w:p>
    <w:p w14:paraId="151F6042"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Umowa wchodzi w życie z dniem jej podpisania. </w:t>
      </w:r>
    </w:p>
    <w:p w14:paraId="6FBC90A0"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Integralną częścią niniejszej umowy są następujące załączniki: </w:t>
      </w:r>
    </w:p>
    <w:p w14:paraId="3005435C" w14:textId="77777777" w:rsidR="00D0219B" w:rsidRPr="00EB6929" w:rsidRDefault="006D78CB" w:rsidP="0050501E">
      <w:pPr>
        <w:tabs>
          <w:tab w:val="center" w:pos="652"/>
          <w:tab w:val="center" w:pos="2472"/>
        </w:tabs>
        <w:spacing w:after="0" w:line="240" w:lineRule="auto"/>
        <w:ind w:left="0" w:firstLine="0"/>
        <w:jc w:val="left"/>
        <w:rPr>
          <w:sz w:val="20"/>
          <w:szCs w:val="20"/>
        </w:rPr>
      </w:pPr>
      <w:r w:rsidRPr="00EB6929">
        <w:rPr>
          <w:rFonts w:eastAsia="Calibri"/>
          <w:sz w:val="20"/>
          <w:szCs w:val="20"/>
        </w:rPr>
        <w:tab/>
      </w:r>
      <w:r w:rsidRPr="00EB6929">
        <w:rPr>
          <w:sz w:val="20"/>
          <w:szCs w:val="20"/>
        </w:rPr>
        <w:t xml:space="preserve">1) </w:t>
      </w:r>
      <w:r w:rsidRPr="00EB6929">
        <w:rPr>
          <w:sz w:val="20"/>
          <w:szCs w:val="20"/>
        </w:rPr>
        <w:tab/>
        <w:t xml:space="preserve">Dokumentacja Projektowa w tym: </w:t>
      </w:r>
    </w:p>
    <w:p w14:paraId="5F9F19AF" w14:textId="77777777" w:rsidR="008F33F4" w:rsidRPr="00EB6929" w:rsidRDefault="006D78CB" w:rsidP="00C747C7">
      <w:pPr>
        <w:pStyle w:val="Akapitzlist"/>
        <w:numPr>
          <w:ilvl w:val="4"/>
          <w:numId w:val="33"/>
        </w:numPr>
        <w:spacing w:after="0" w:line="240" w:lineRule="auto"/>
        <w:ind w:left="993"/>
        <w:jc w:val="left"/>
        <w:rPr>
          <w:sz w:val="20"/>
          <w:szCs w:val="20"/>
        </w:rPr>
      </w:pPr>
      <w:r w:rsidRPr="00EB6929">
        <w:rPr>
          <w:sz w:val="20"/>
          <w:szCs w:val="20"/>
        </w:rPr>
        <w:t xml:space="preserve">Projekt </w:t>
      </w:r>
      <w:r w:rsidR="008F33F4" w:rsidRPr="00EB6929">
        <w:rPr>
          <w:sz w:val="20"/>
          <w:szCs w:val="20"/>
        </w:rPr>
        <w:t>budowlany</w:t>
      </w:r>
    </w:p>
    <w:p w14:paraId="1F66B0C4" w14:textId="77777777" w:rsidR="008F33F4"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Szczegółowa Specyfikacja Techniczna Wykonania i Odbioru Robót Budowlanych</w:t>
      </w:r>
    </w:p>
    <w:p w14:paraId="54F5F65D" w14:textId="5336A797" w:rsidR="00D0219B"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Przedmiary</w:t>
      </w:r>
      <w:r w:rsidR="006D78CB" w:rsidRPr="00EB6929">
        <w:rPr>
          <w:sz w:val="20"/>
          <w:szCs w:val="20"/>
        </w:rPr>
        <w:t>,</w:t>
      </w:r>
      <w:r w:rsidR="006D78CB" w:rsidRPr="00EB6929">
        <w:rPr>
          <w:color w:val="FF0000"/>
          <w:sz w:val="20"/>
          <w:szCs w:val="20"/>
        </w:rPr>
        <w:t xml:space="preserve"> </w:t>
      </w:r>
    </w:p>
    <w:p w14:paraId="4E0DB514" w14:textId="7F21C9CF"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Specyfikacja Warunków Zamówienia, </w:t>
      </w:r>
    </w:p>
    <w:p w14:paraId="7EE8ABC9" w14:textId="6519D50C"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Formularz ofertowy, </w:t>
      </w:r>
    </w:p>
    <w:p w14:paraId="5E4A196B" w14:textId="7AAA9AC6"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W</w:t>
      </w:r>
      <w:r w:rsidR="006D78CB" w:rsidRPr="00EB6929">
        <w:rPr>
          <w:sz w:val="20"/>
          <w:szCs w:val="20"/>
        </w:rPr>
        <w:t xml:space="preserve">zór karty gwarancyjnej, </w:t>
      </w:r>
    </w:p>
    <w:p w14:paraId="5BBE05B8" w14:textId="755B3727"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O</w:t>
      </w:r>
      <w:r w:rsidR="006D78CB" w:rsidRPr="00EB6929">
        <w:rPr>
          <w:sz w:val="20"/>
          <w:szCs w:val="20"/>
        </w:rPr>
        <w:t xml:space="preserve">ryginał dokumentu potwierdzający wniesienie zabezpieczenia należytego wykonania umowy. </w:t>
      </w:r>
    </w:p>
    <w:p w14:paraId="0A16C254" w14:textId="6401D52A"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629D813" w14:textId="77777777" w:rsidR="00D0219B" w:rsidRPr="00EB6929" w:rsidRDefault="006D78CB" w:rsidP="0050501E">
      <w:pPr>
        <w:tabs>
          <w:tab w:val="center" w:pos="2019"/>
          <w:tab w:val="center" w:pos="7302"/>
        </w:tabs>
        <w:spacing w:after="0" w:line="240" w:lineRule="auto"/>
        <w:ind w:left="0" w:firstLine="0"/>
        <w:jc w:val="left"/>
        <w:rPr>
          <w:sz w:val="20"/>
          <w:szCs w:val="20"/>
        </w:rPr>
      </w:pPr>
      <w:r w:rsidRPr="00EB6929">
        <w:rPr>
          <w:rFonts w:eastAsia="Calibri"/>
          <w:sz w:val="20"/>
          <w:szCs w:val="20"/>
        </w:rPr>
        <w:tab/>
      </w:r>
      <w:r w:rsidRPr="00EB6929">
        <w:rPr>
          <w:b/>
          <w:sz w:val="20"/>
          <w:szCs w:val="20"/>
        </w:rPr>
        <w:t xml:space="preserve">ZAMAWIAJĄCY:                                                                 </w:t>
      </w:r>
      <w:r w:rsidRPr="00EB6929">
        <w:rPr>
          <w:b/>
          <w:sz w:val="20"/>
          <w:szCs w:val="20"/>
        </w:rPr>
        <w:tab/>
        <w:t xml:space="preserve">               WYKONAWCA: </w:t>
      </w:r>
    </w:p>
    <w:p w14:paraId="2E53164A"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448AD000" w14:textId="367DCE06" w:rsidR="00E13B6A" w:rsidRDefault="006D78CB" w:rsidP="0050501E">
      <w:pPr>
        <w:spacing w:after="0" w:line="240" w:lineRule="auto"/>
        <w:ind w:left="5" w:firstLine="0"/>
        <w:jc w:val="center"/>
        <w:rPr>
          <w:b/>
          <w:sz w:val="20"/>
          <w:szCs w:val="20"/>
        </w:rPr>
      </w:pPr>
      <w:r w:rsidRPr="00EB6929">
        <w:rPr>
          <w:b/>
          <w:sz w:val="20"/>
          <w:szCs w:val="20"/>
        </w:rPr>
        <w:t xml:space="preserve"> </w:t>
      </w:r>
    </w:p>
    <w:p w14:paraId="1355889D" w14:textId="77777777" w:rsidR="00E13B6A" w:rsidRDefault="00E13B6A">
      <w:pPr>
        <w:spacing w:after="160" w:line="259" w:lineRule="auto"/>
        <w:ind w:left="0" w:firstLine="0"/>
        <w:jc w:val="left"/>
        <w:rPr>
          <w:b/>
          <w:sz w:val="20"/>
          <w:szCs w:val="20"/>
        </w:rPr>
      </w:pPr>
      <w:r>
        <w:rPr>
          <w:b/>
          <w:sz w:val="20"/>
          <w:szCs w:val="20"/>
        </w:rPr>
        <w:br w:type="page"/>
      </w:r>
    </w:p>
    <w:p w14:paraId="3020A94A" w14:textId="7FD80EC5" w:rsidR="00D0219B" w:rsidRPr="00EB6929" w:rsidRDefault="006D78CB" w:rsidP="0050501E">
      <w:pPr>
        <w:spacing w:after="0" w:line="240" w:lineRule="auto"/>
        <w:ind w:left="0" w:right="49" w:firstLine="0"/>
        <w:jc w:val="right"/>
        <w:rPr>
          <w:sz w:val="20"/>
          <w:szCs w:val="20"/>
        </w:rPr>
      </w:pPr>
      <w:r w:rsidRPr="00EB6929">
        <w:rPr>
          <w:b/>
          <w:sz w:val="20"/>
          <w:szCs w:val="20"/>
        </w:rPr>
        <w:lastRenderedPageBreak/>
        <w:t xml:space="preserve">Załącznik nr </w:t>
      </w:r>
      <w:r w:rsidR="00042248" w:rsidRPr="00EB6929">
        <w:rPr>
          <w:b/>
          <w:sz w:val="20"/>
          <w:szCs w:val="20"/>
        </w:rPr>
        <w:t>5</w:t>
      </w:r>
      <w:r w:rsidRPr="00EB6929">
        <w:rPr>
          <w:b/>
          <w:sz w:val="20"/>
          <w:szCs w:val="20"/>
        </w:rPr>
        <w:t xml:space="preserve"> do Umowy </w:t>
      </w:r>
    </w:p>
    <w:p w14:paraId="700B42C3" w14:textId="77777777" w:rsidR="00D0219B" w:rsidRPr="00EB6929" w:rsidRDefault="006D78CB" w:rsidP="0050501E">
      <w:pPr>
        <w:spacing w:after="0" w:line="240" w:lineRule="auto"/>
        <w:ind w:left="0" w:firstLine="0"/>
        <w:jc w:val="right"/>
        <w:rPr>
          <w:sz w:val="20"/>
          <w:szCs w:val="20"/>
        </w:rPr>
      </w:pPr>
      <w:r w:rsidRPr="00EB6929">
        <w:rPr>
          <w:b/>
          <w:sz w:val="20"/>
          <w:szCs w:val="20"/>
        </w:rPr>
        <w:t xml:space="preserve"> </w:t>
      </w:r>
    </w:p>
    <w:p w14:paraId="4C6B885D" w14:textId="77777777" w:rsidR="00524862" w:rsidRPr="00EB6929" w:rsidRDefault="006D78CB" w:rsidP="0050501E">
      <w:pPr>
        <w:spacing w:after="0" w:line="240" w:lineRule="auto"/>
        <w:ind w:left="10" w:right="50"/>
        <w:jc w:val="center"/>
        <w:rPr>
          <w:b/>
          <w:sz w:val="20"/>
          <w:szCs w:val="20"/>
        </w:rPr>
      </w:pPr>
      <w:r w:rsidRPr="00EB6929">
        <w:rPr>
          <w:b/>
          <w:sz w:val="20"/>
          <w:szCs w:val="20"/>
        </w:rPr>
        <w:t xml:space="preserve">KARTA GWARANCYJNA </w:t>
      </w:r>
    </w:p>
    <w:p w14:paraId="46AD8D00" w14:textId="45CB8BBD" w:rsidR="00E13B6A" w:rsidRDefault="006D78CB" w:rsidP="00E13B6A">
      <w:pPr>
        <w:pStyle w:val="NormalnyWeb"/>
        <w:snapToGrid w:val="0"/>
        <w:spacing w:after="0"/>
        <w:jc w:val="center"/>
        <w:rPr>
          <w:rFonts w:ascii="Arial" w:hAnsi="Arial" w:cs="Arial"/>
          <w:b/>
          <w:sz w:val="20"/>
          <w:szCs w:val="20"/>
        </w:rPr>
      </w:pPr>
      <w:r w:rsidRPr="00EB6929">
        <w:rPr>
          <w:rFonts w:ascii="Arial" w:hAnsi="Arial" w:cs="Arial"/>
          <w:b/>
          <w:sz w:val="20"/>
          <w:szCs w:val="20"/>
        </w:rPr>
        <w:t xml:space="preserve">Dotyczy: wykonanego w ramach umowy nr </w:t>
      </w:r>
      <w:r w:rsidR="0079425E" w:rsidRPr="00EB6929">
        <w:rPr>
          <w:rFonts w:ascii="Arial" w:hAnsi="Arial" w:cs="Arial"/>
          <w:b/>
          <w:sz w:val="20"/>
          <w:szCs w:val="20"/>
        </w:rPr>
        <w:t>IR.271.</w:t>
      </w:r>
      <w:r w:rsidR="00E13B6A">
        <w:rPr>
          <w:rFonts w:ascii="Arial" w:hAnsi="Arial" w:cs="Arial"/>
          <w:b/>
          <w:sz w:val="20"/>
          <w:szCs w:val="20"/>
        </w:rPr>
        <w:t>8</w:t>
      </w:r>
      <w:r w:rsidR="0079425E" w:rsidRPr="00EB6929">
        <w:rPr>
          <w:rFonts w:ascii="Arial" w:hAnsi="Arial" w:cs="Arial"/>
          <w:b/>
          <w:sz w:val="20"/>
          <w:szCs w:val="20"/>
        </w:rPr>
        <w:t>.202</w:t>
      </w:r>
      <w:r w:rsidR="00595383" w:rsidRPr="00EB6929">
        <w:rPr>
          <w:rFonts w:ascii="Arial" w:hAnsi="Arial" w:cs="Arial"/>
          <w:b/>
          <w:sz w:val="20"/>
          <w:szCs w:val="20"/>
        </w:rPr>
        <w:t>3</w:t>
      </w:r>
      <w:r w:rsidR="0079425E" w:rsidRPr="00EB6929">
        <w:rPr>
          <w:rFonts w:ascii="Arial" w:hAnsi="Arial" w:cs="Arial"/>
          <w:b/>
          <w:sz w:val="20"/>
          <w:szCs w:val="20"/>
        </w:rPr>
        <w:t>.MT</w:t>
      </w:r>
      <w:r w:rsidRPr="00EB6929">
        <w:rPr>
          <w:rFonts w:ascii="Arial" w:hAnsi="Arial" w:cs="Arial"/>
          <w:b/>
          <w:sz w:val="20"/>
          <w:szCs w:val="20"/>
        </w:rPr>
        <w:t xml:space="preserve"> z dnia zadania pn.</w:t>
      </w:r>
    </w:p>
    <w:p w14:paraId="1DFCB03F" w14:textId="324D26DD" w:rsidR="00595383" w:rsidRPr="009C0159" w:rsidRDefault="00595383" w:rsidP="009C0159">
      <w:pPr>
        <w:pStyle w:val="NormalnyWeb"/>
        <w:snapToGrid w:val="0"/>
        <w:spacing w:after="0"/>
        <w:jc w:val="center"/>
        <w:rPr>
          <w:rFonts w:ascii="Arial" w:eastAsiaTheme="minorHAnsi" w:hAnsi="Arial" w:cs="Arial"/>
          <w:b/>
          <w:bCs/>
          <w:i/>
          <w:sz w:val="22"/>
          <w:szCs w:val="22"/>
        </w:rPr>
      </w:pPr>
      <w:r w:rsidRPr="00EB6929">
        <w:rPr>
          <w:rFonts w:ascii="Arial" w:hAnsi="Arial" w:cs="Arial"/>
          <w:b/>
          <w:sz w:val="20"/>
          <w:szCs w:val="20"/>
        </w:rPr>
        <w:t>„</w:t>
      </w:r>
      <w:r w:rsidR="00E13B6A" w:rsidRPr="00AA32EC">
        <w:rPr>
          <w:rFonts w:ascii="Arial" w:hAnsi="Arial" w:cs="Arial"/>
          <w:b/>
          <w:bCs/>
          <w:sz w:val="20"/>
          <w:szCs w:val="20"/>
        </w:rPr>
        <w:t>Modernizacja dróg gminnych w miejscowości Pańków i miejscowości Niemirówek-Kolonia</w:t>
      </w:r>
      <w:r w:rsidRPr="00EB6929">
        <w:rPr>
          <w:rFonts w:ascii="Arial" w:hAnsi="Arial" w:cs="Arial"/>
          <w:b/>
          <w:bCs/>
          <w:sz w:val="20"/>
          <w:szCs w:val="20"/>
        </w:rPr>
        <w:t>”</w:t>
      </w:r>
    </w:p>
    <w:p w14:paraId="4374C9DD" w14:textId="351FBF5A" w:rsidR="00D0219B" w:rsidRPr="00EB6929" w:rsidRDefault="006D78CB" w:rsidP="00595383">
      <w:pPr>
        <w:pStyle w:val="NormalnyWeb"/>
        <w:snapToGrid w:val="0"/>
        <w:spacing w:before="0" w:after="0"/>
        <w:jc w:val="center"/>
        <w:rPr>
          <w:sz w:val="20"/>
          <w:szCs w:val="20"/>
        </w:rPr>
      </w:pPr>
      <w:r w:rsidRPr="00EB6929">
        <w:rPr>
          <w:b/>
          <w:sz w:val="20"/>
          <w:szCs w:val="20"/>
        </w:rPr>
        <w:t xml:space="preserve"> </w:t>
      </w:r>
    </w:p>
    <w:p w14:paraId="72710CDB"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1 </w:t>
      </w:r>
    </w:p>
    <w:p w14:paraId="489FE367" w14:textId="5E0BF3A9" w:rsidR="00524862"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EB6929">
        <w:rPr>
          <w:sz w:val="20"/>
          <w:szCs w:val="20"/>
        </w:rPr>
        <w:t>IR.271.</w:t>
      </w:r>
      <w:r w:rsidR="00E13B6A">
        <w:rPr>
          <w:sz w:val="20"/>
          <w:szCs w:val="20"/>
        </w:rPr>
        <w:t>8</w:t>
      </w:r>
      <w:r w:rsidR="0079425E" w:rsidRPr="00EB6929">
        <w:rPr>
          <w:sz w:val="20"/>
          <w:szCs w:val="20"/>
        </w:rPr>
        <w:t>.202</w:t>
      </w:r>
      <w:r w:rsidR="00595383" w:rsidRPr="00EB6929">
        <w:rPr>
          <w:sz w:val="20"/>
          <w:szCs w:val="20"/>
        </w:rPr>
        <w:t>3</w:t>
      </w:r>
      <w:r w:rsidR="0079425E" w:rsidRPr="00EB6929">
        <w:rPr>
          <w:sz w:val="20"/>
          <w:szCs w:val="20"/>
        </w:rPr>
        <w:t>.MT</w:t>
      </w:r>
      <w:r w:rsidRPr="00EB6929">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64CE824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2 </w:t>
      </w:r>
    </w:p>
    <w:p w14:paraId="6167B9FF"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41A3FAF" w14:textId="026D41CA" w:rsidR="00D0219B" w:rsidRPr="00EB6929" w:rsidRDefault="006D78CB" w:rsidP="00524862">
      <w:pPr>
        <w:pStyle w:val="Nagwek1"/>
        <w:spacing w:after="0" w:line="240" w:lineRule="auto"/>
        <w:ind w:left="36" w:right="74"/>
        <w:rPr>
          <w:sz w:val="20"/>
          <w:szCs w:val="20"/>
        </w:rPr>
      </w:pPr>
      <w:r w:rsidRPr="00EB6929">
        <w:rPr>
          <w:sz w:val="20"/>
          <w:szCs w:val="20"/>
        </w:rPr>
        <w:t xml:space="preserve">§ 3 </w:t>
      </w:r>
    </w:p>
    <w:p w14:paraId="4E09CC3A"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zobowiązany jest do usunięcia na swój koszt wad ujawnionych w okresie gwarancji jakości, w terminie wyznaczonym przez Zamawiającego. </w:t>
      </w:r>
    </w:p>
    <w:p w14:paraId="68ECBAFD"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nie może odmówić usunięcia wad powołując się na nadmierne koszty lub trudności. </w:t>
      </w:r>
    </w:p>
    <w:p w14:paraId="5CCE67A8"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AB1C8D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4 </w:t>
      </w:r>
    </w:p>
    <w:p w14:paraId="3171A1A4" w14:textId="77777777" w:rsidR="00D0219B" w:rsidRPr="00EB6929" w:rsidRDefault="006D78CB" w:rsidP="0050501E">
      <w:pPr>
        <w:spacing w:after="0" w:line="240" w:lineRule="auto"/>
        <w:ind w:left="375" w:right="47"/>
        <w:rPr>
          <w:sz w:val="20"/>
          <w:szCs w:val="20"/>
        </w:rPr>
      </w:pPr>
      <w:r w:rsidRPr="00EB6929">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56C4CCE9" w14:textId="77777777" w:rsidR="00D0219B" w:rsidRPr="00EB6929" w:rsidRDefault="006D78CB" w:rsidP="0050501E">
      <w:pPr>
        <w:pStyle w:val="Nagwek1"/>
        <w:spacing w:after="0" w:line="240" w:lineRule="auto"/>
        <w:ind w:left="36" w:right="74"/>
        <w:rPr>
          <w:sz w:val="20"/>
          <w:szCs w:val="20"/>
        </w:rPr>
      </w:pPr>
      <w:r w:rsidRPr="00EB6929">
        <w:rPr>
          <w:sz w:val="20"/>
          <w:szCs w:val="20"/>
        </w:rPr>
        <w:lastRenderedPageBreak/>
        <w:t xml:space="preserve">§ 5 </w:t>
      </w:r>
    </w:p>
    <w:p w14:paraId="56F5E6C7" w14:textId="77777777" w:rsidR="00D0219B" w:rsidRPr="00EB6929" w:rsidRDefault="006D78CB" w:rsidP="0050501E">
      <w:pPr>
        <w:spacing w:after="0" w:line="240" w:lineRule="auto"/>
        <w:ind w:left="375" w:right="47"/>
        <w:rPr>
          <w:sz w:val="20"/>
          <w:szCs w:val="20"/>
        </w:rPr>
      </w:pPr>
      <w:r w:rsidRPr="00EB6929">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B99CF0F" w14:textId="6C92513F" w:rsidR="00D0219B" w:rsidRPr="00EB6929" w:rsidRDefault="006D78CB" w:rsidP="00524862">
      <w:pPr>
        <w:pStyle w:val="Nagwek1"/>
        <w:spacing w:after="0" w:line="240" w:lineRule="auto"/>
        <w:ind w:left="36" w:right="74"/>
        <w:rPr>
          <w:sz w:val="20"/>
          <w:szCs w:val="20"/>
        </w:rPr>
      </w:pPr>
      <w:r w:rsidRPr="00EB6929">
        <w:rPr>
          <w:sz w:val="20"/>
          <w:szCs w:val="20"/>
        </w:rPr>
        <w:t xml:space="preserve">§ 6 </w:t>
      </w:r>
    </w:p>
    <w:p w14:paraId="26A922EE"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21ACF96E" w14:textId="77FCE8EF" w:rsidR="00D0219B" w:rsidRPr="00EB6929" w:rsidRDefault="006D78CB" w:rsidP="00524862">
      <w:pPr>
        <w:pStyle w:val="Nagwek1"/>
        <w:spacing w:after="0" w:line="240" w:lineRule="auto"/>
        <w:ind w:left="36" w:right="74"/>
        <w:rPr>
          <w:sz w:val="20"/>
          <w:szCs w:val="20"/>
        </w:rPr>
      </w:pPr>
      <w:r w:rsidRPr="00EB6929">
        <w:rPr>
          <w:sz w:val="20"/>
          <w:szCs w:val="20"/>
        </w:rPr>
        <w:t xml:space="preserve">§ 7 </w:t>
      </w:r>
    </w:p>
    <w:p w14:paraId="03E9A929" w14:textId="77777777" w:rsidR="00D0219B" w:rsidRPr="00EB6929" w:rsidRDefault="006D78CB" w:rsidP="00524862">
      <w:pPr>
        <w:spacing w:after="0" w:line="240" w:lineRule="auto"/>
        <w:ind w:left="284" w:right="47"/>
        <w:rPr>
          <w:sz w:val="20"/>
          <w:szCs w:val="20"/>
        </w:rPr>
      </w:pPr>
      <w:r w:rsidRPr="00EB6929">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0A4CAE91" w14:textId="35530065" w:rsidR="00D0219B" w:rsidRPr="00EB6929" w:rsidRDefault="006D78CB" w:rsidP="00524862">
      <w:pPr>
        <w:pStyle w:val="Nagwek1"/>
        <w:spacing w:after="0" w:line="240" w:lineRule="auto"/>
        <w:ind w:left="36" w:right="74"/>
        <w:rPr>
          <w:sz w:val="20"/>
          <w:szCs w:val="20"/>
        </w:rPr>
      </w:pPr>
      <w:r w:rsidRPr="00EB6929">
        <w:rPr>
          <w:sz w:val="20"/>
          <w:szCs w:val="20"/>
        </w:rPr>
        <w:t xml:space="preserve">§ 8 </w:t>
      </w:r>
    </w:p>
    <w:p w14:paraId="3AD19E62" w14:textId="77777777" w:rsidR="00D0219B" w:rsidRPr="00EB6929" w:rsidRDefault="006D78CB" w:rsidP="0050501E">
      <w:pPr>
        <w:spacing w:after="0" w:line="240" w:lineRule="auto"/>
        <w:ind w:left="298" w:right="47"/>
        <w:rPr>
          <w:sz w:val="20"/>
          <w:szCs w:val="20"/>
        </w:rPr>
      </w:pPr>
      <w:r w:rsidRPr="00EB6929">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EB6929" w:rsidRDefault="006D78CB" w:rsidP="00524862">
      <w:pPr>
        <w:spacing w:after="0" w:line="240" w:lineRule="auto"/>
        <w:ind w:left="288" w:firstLine="0"/>
        <w:jc w:val="left"/>
        <w:rPr>
          <w:sz w:val="20"/>
          <w:szCs w:val="20"/>
        </w:rPr>
      </w:pPr>
      <w:r w:rsidRPr="00EB6929">
        <w:rPr>
          <w:sz w:val="20"/>
          <w:szCs w:val="20"/>
        </w:rPr>
        <w:t xml:space="preserve">  </w:t>
      </w:r>
    </w:p>
    <w:p w14:paraId="66B4C8BF"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9 </w:t>
      </w:r>
    </w:p>
    <w:p w14:paraId="40863C20" w14:textId="617C0401" w:rsidR="00D0219B" w:rsidRPr="00EB6929" w:rsidRDefault="006D78CB" w:rsidP="00CE3364">
      <w:pPr>
        <w:spacing w:after="0" w:line="240" w:lineRule="auto"/>
        <w:ind w:left="0" w:right="47"/>
        <w:rPr>
          <w:sz w:val="20"/>
          <w:szCs w:val="20"/>
        </w:rPr>
      </w:pPr>
      <w:r w:rsidRPr="00EB6929">
        <w:rPr>
          <w:sz w:val="20"/>
          <w:szCs w:val="20"/>
        </w:rPr>
        <w:t>W przypadku odmowy usunięcia wad lub nieusunięcia ich w wyznaczonym przez Zamawiającego terminie Zamawiający ma prawo zlecić zastępcze usunięcie wad na koszt i ryzyko Wykonawcy</w:t>
      </w:r>
      <w:r w:rsidR="00CE3364" w:rsidRPr="00EB6929">
        <w:rPr>
          <w:sz w:val="20"/>
          <w:szCs w:val="20"/>
        </w:rPr>
        <w:t xml:space="preserve"> bez uprzedniego upoważnienia sądu</w:t>
      </w:r>
      <w:r w:rsidRPr="00EB6929">
        <w:rPr>
          <w:sz w:val="20"/>
          <w:szCs w:val="20"/>
        </w:rPr>
        <w:t xml:space="preserve">, co nie zwalnia Wykonawcy z odpowiedzialności za zwłokę. </w:t>
      </w:r>
      <w:r w:rsidR="00CE3364" w:rsidRPr="00EB6929">
        <w:rPr>
          <w:sz w:val="20"/>
          <w:szCs w:val="20"/>
        </w:rPr>
        <w:t xml:space="preserve">W związku z powyższym strony wyłączają stosowanie art. 480 Kodeksu Cywilnego. </w:t>
      </w:r>
      <w:r w:rsidRPr="00EB6929">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1D93AA87" w14:textId="3D3B68FB" w:rsidR="00D0219B" w:rsidRPr="00EB6929" w:rsidRDefault="006D78CB" w:rsidP="00524862">
      <w:pPr>
        <w:pStyle w:val="Nagwek1"/>
        <w:spacing w:after="0" w:line="240" w:lineRule="auto"/>
        <w:ind w:left="36" w:right="69"/>
        <w:rPr>
          <w:sz w:val="20"/>
          <w:szCs w:val="20"/>
        </w:rPr>
      </w:pPr>
      <w:r w:rsidRPr="00EB6929">
        <w:rPr>
          <w:sz w:val="20"/>
          <w:szCs w:val="20"/>
        </w:rPr>
        <w:t xml:space="preserve">§ 10 </w:t>
      </w:r>
    </w:p>
    <w:p w14:paraId="4501CA85" w14:textId="77777777" w:rsidR="00D0219B" w:rsidRPr="00EB6929" w:rsidRDefault="006D78CB" w:rsidP="0050501E">
      <w:pPr>
        <w:spacing w:after="0" w:line="240" w:lineRule="auto"/>
        <w:ind w:left="0" w:right="47"/>
        <w:rPr>
          <w:sz w:val="20"/>
          <w:szCs w:val="20"/>
        </w:rPr>
      </w:pPr>
      <w:r w:rsidRPr="00EB6929">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32D4C8F" w14:textId="0048E890" w:rsidR="00D0219B" w:rsidRPr="00EB6929" w:rsidRDefault="006D78CB" w:rsidP="00524862">
      <w:pPr>
        <w:spacing w:after="0" w:line="240" w:lineRule="auto"/>
        <w:ind w:left="10" w:right="43"/>
        <w:jc w:val="center"/>
        <w:rPr>
          <w:sz w:val="20"/>
          <w:szCs w:val="20"/>
        </w:rPr>
      </w:pPr>
      <w:r w:rsidRPr="00EB6929">
        <w:rPr>
          <w:b/>
          <w:sz w:val="20"/>
          <w:szCs w:val="20"/>
        </w:rPr>
        <w:t xml:space="preserve">§ 11 </w:t>
      </w:r>
    </w:p>
    <w:p w14:paraId="6BDEDB52" w14:textId="77777777" w:rsidR="00D0219B" w:rsidRPr="00EB6929" w:rsidRDefault="006D78CB" w:rsidP="0050501E">
      <w:pPr>
        <w:spacing w:after="0" w:line="240" w:lineRule="auto"/>
        <w:ind w:left="0" w:right="47"/>
        <w:rPr>
          <w:sz w:val="20"/>
          <w:szCs w:val="20"/>
        </w:rPr>
      </w:pPr>
      <w:r w:rsidRPr="00EB6929">
        <w:rPr>
          <w:sz w:val="20"/>
          <w:szCs w:val="20"/>
        </w:rPr>
        <w:t xml:space="preserve">Usunięcie wad powinno być stwierdzone protokołem podpisanym przez obie Strony, wskazującym termin usunięcia wad. </w:t>
      </w:r>
    </w:p>
    <w:p w14:paraId="4EA2CAE8" w14:textId="18C561E6" w:rsidR="00D0219B" w:rsidRPr="00EB6929" w:rsidRDefault="006D78CB" w:rsidP="0050501E">
      <w:pPr>
        <w:spacing w:after="0" w:line="240" w:lineRule="auto"/>
        <w:ind w:left="5" w:firstLine="0"/>
        <w:jc w:val="left"/>
        <w:rPr>
          <w:sz w:val="20"/>
          <w:szCs w:val="20"/>
        </w:rPr>
      </w:pPr>
      <w:r w:rsidRPr="00EB6929">
        <w:rPr>
          <w:sz w:val="20"/>
          <w:szCs w:val="20"/>
        </w:rPr>
        <w:t xml:space="preserve"> </w:t>
      </w:r>
      <w:r w:rsidRPr="00EB6929">
        <w:rPr>
          <w:b/>
          <w:sz w:val="20"/>
          <w:szCs w:val="20"/>
        </w:rPr>
        <w:t xml:space="preserve"> </w:t>
      </w:r>
    </w:p>
    <w:p w14:paraId="2E79E5CF" w14:textId="33D6F13A" w:rsidR="00D0219B" w:rsidRPr="00EB6929" w:rsidRDefault="006D78CB" w:rsidP="00524862">
      <w:pPr>
        <w:pStyle w:val="Nagwek1"/>
        <w:spacing w:after="0" w:line="240" w:lineRule="auto"/>
        <w:ind w:left="36" w:right="69"/>
        <w:rPr>
          <w:sz w:val="20"/>
          <w:szCs w:val="20"/>
        </w:rPr>
      </w:pPr>
      <w:r w:rsidRPr="00EB6929">
        <w:rPr>
          <w:sz w:val="20"/>
          <w:szCs w:val="20"/>
        </w:rPr>
        <w:t xml:space="preserve">§ 12 </w:t>
      </w:r>
    </w:p>
    <w:p w14:paraId="1571F6CA" w14:textId="77777777" w:rsidR="00D0219B" w:rsidRPr="00EB6929" w:rsidRDefault="006D78CB" w:rsidP="0050501E">
      <w:pPr>
        <w:spacing w:after="0" w:line="240" w:lineRule="auto"/>
        <w:ind w:left="0" w:right="47"/>
        <w:rPr>
          <w:sz w:val="20"/>
          <w:szCs w:val="20"/>
        </w:rPr>
      </w:pPr>
      <w:r w:rsidRPr="00EB6929">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6B7C777" w14:textId="55AD8CAC" w:rsidR="00D0219B" w:rsidRPr="00EB6929" w:rsidRDefault="006D78CB" w:rsidP="00524862">
      <w:pPr>
        <w:pStyle w:val="Nagwek1"/>
        <w:spacing w:after="0" w:line="240" w:lineRule="auto"/>
        <w:ind w:left="36" w:right="69"/>
        <w:rPr>
          <w:sz w:val="20"/>
          <w:szCs w:val="20"/>
        </w:rPr>
      </w:pPr>
      <w:r w:rsidRPr="00EB6929">
        <w:rPr>
          <w:sz w:val="20"/>
          <w:szCs w:val="20"/>
        </w:rPr>
        <w:t xml:space="preserve">§ 13 </w:t>
      </w:r>
    </w:p>
    <w:p w14:paraId="436BE983"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Przeglądy gwarancyjne odbywać się będą, według uznania Zamawiającego, nie rzadziej niż raz w roku w okresie obowiązywania Gwarancji. </w:t>
      </w:r>
    </w:p>
    <w:p w14:paraId="1DEA12CB"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Z każdego przeglądu gwarancyjnego Strony sporządzą stosowny protokół. </w:t>
      </w:r>
    </w:p>
    <w:p w14:paraId="1E9BF125" w14:textId="7DFA793F"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D0A7321" w14:textId="77777777" w:rsidR="00524862" w:rsidRPr="00EB6929" w:rsidRDefault="00524862" w:rsidP="0050501E">
      <w:pPr>
        <w:spacing w:after="0" w:line="240" w:lineRule="auto"/>
        <w:ind w:left="365" w:firstLine="0"/>
        <w:jc w:val="left"/>
        <w:rPr>
          <w:sz w:val="20"/>
          <w:szCs w:val="20"/>
        </w:rPr>
      </w:pPr>
    </w:p>
    <w:p w14:paraId="1DEBED59" w14:textId="526588C7" w:rsidR="00D0219B" w:rsidRPr="00EB6929" w:rsidRDefault="006D78CB" w:rsidP="00524862">
      <w:pPr>
        <w:pStyle w:val="Nagwek1"/>
        <w:spacing w:after="0" w:line="240" w:lineRule="auto"/>
        <w:ind w:left="36" w:right="69"/>
        <w:rPr>
          <w:sz w:val="20"/>
          <w:szCs w:val="20"/>
        </w:rPr>
      </w:pPr>
      <w:r w:rsidRPr="00EB6929">
        <w:rPr>
          <w:sz w:val="20"/>
          <w:szCs w:val="20"/>
        </w:rPr>
        <w:lastRenderedPageBreak/>
        <w:t xml:space="preserve">§ 14 </w:t>
      </w:r>
    </w:p>
    <w:p w14:paraId="7EFD31DD"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DB7A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71EE85C0" w14:textId="77777777" w:rsidR="00D0219B" w:rsidRPr="00EB6929" w:rsidRDefault="006D78CB" w:rsidP="0050501E">
      <w:pPr>
        <w:spacing w:after="0" w:line="240" w:lineRule="auto"/>
        <w:ind w:left="6347"/>
        <w:jc w:val="left"/>
        <w:rPr>
          <w:sz w:val="20"/>
          <w:szCs w:val="20"/>
        </w:rPr>
      </w:pPr>
      <w:r w:rsidRPr="00EB6929">
        <w:rPr>
          <w:sz w:val="20"/>
          <w:szCs w:val="20"/>
        </w:rPr>
        <w:t xml:space="preserve">WYKONAWCA </w:t>
      </w:r>
    </w:p>
    <w:p w14:paraId="668E0B09" w14:textId="459AB1BC" w:rsidR="00D0219B" w:rsidRPr="00EB6929" w:rsidRDefault="006D78CB" w:rsidP="0050501E">
      <w:pPr>
        <w:spacing w:after="0" w:line="240" w:lineRule="auto"/>
        <w:ind w:left="4254" w:firstLine="0"/>
        <w:jc w:val="center"/>
        <w:rPr>
          <w:sz w:val="20"/>
          <w:szCs w:val="20"/>
        </w:rPr>
      </w:pPr>
      <w:r w:rsidRPr="00EB6929">
        <w:rPr>
          <w:sz w:val="20"/>
          <w:szCs w:val="20"/>
        </w:rPr>
        <w:t xml:space="preserve"> </w:t>
      </w:r>
    </w:p>
    <w:p w14:paraId="5AA15981" w14:textId="7AF38C64" w:rsidR="004E522D" w:rsidRPr="00EB6929" w:rsidRDefault="004E522D" w:rsidP="0050501E">
      <w:pPr>
        <w:spacing w:after="0" w:line="240" w:lineRule="auto"/>
        <w:ind w:left="4254" w:firstLine="0"/>
        <w:jc w:val="center"/>
        <w:rPr>
          <w:sz w:val="20"/>
          <w:szCs w:val="20"/>
        </w:rPr>
      </w:pPr>
    </w:p>
    <w:p w14:paraId="6C5DD30F" w14:textId="77777777" w:rsidR="004E522D" w:rsidRPr="00EB6929" w:rsidRDefault="004E522D" w:rsidP="0050501E">
      <w:pPr>
        <w:spacing w:after="0" w:line="240" w:lineRule="auto"/>
        <w:ind w:left="4254" w:firstLine="0"/>
        <w:jc w:val="center"/>
        <w:rPr>
          <w:sz w:val="20"/>
          <w:szCs w:val="20"/>
        </w:rPr>
      </w:pPr>
    </w:p>
    <w:p w14:paraId="724A54DF" w14:textId="77777777" w:rsidR="00D0219B" w:rsidRPr="00EB6929" w:rsidRDefault="006D78CB" w:rsidP="0050501E">
      <w:pPr>
        <w:spacing w:after="0" w:line="240" w:lineRule="auto"/>
        <w:ind w:left="10" w:right="1576"/>
        <w:jc w:val="right"/>
        <w:rPr>
          <w:sz w:val="20"/>
          <w:szCs w:val="20"/>
        </w:rPr>
      </w:pPr>
      <w:r w:rsidRPr="00EB6929">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EB6929">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159D" w14:textId="77777777" w:rsidR="00775612" w:rsidRDefault="00775612">
      <w:pPr>
        <w:spacing w:after="0" w:line="240" w:lineRule="auto"/>
      </w:pPr>
      <w:r>
        <w:separator/>
      </w:r>
    </w:p>
  </w:endnote>
  <w:endnote w:type="continuationSeparator" w:id="0">
    <w:p w14:paraId="7EFF7CCB" w14:textId="77777777" w:rsidR="00775612" w:rsidRDefault="0077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AC6E" w14:textId="77777777" w:rsidR="00775612" w:rsidRDefault="00775612">
      <w:pPr>
        <w:spacing w:after="0" w:line="240" w:lineRule="auto"/>
      </w:pPr>
      <w:r>
        <w:separator/>
      </w:r>
    </w:p>
  </w:footnote>
  <w:footnote w:type="continuationSeparator" w:id="0">
    <w:p w14:paraId="35404EA0" w14:textId="77777777" w:rsidR="00775612" w:rsidRDefault="00775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E00CF"/>
    <w:multiLevelType w:val="hybridMultilevel"/>
    <w:tmpl w:val="423A13D2"/>
    <w:lvl w:ilvl="0" w:tplc="AF562ABE">
      <w:start w:val="1"/>
      <w:numFmt w:val="decimal"/>
      <w:lvlText w:val="%1."/>
      <w:lvlJc w:val="left"/>
      <w:pPr>
        <w:ind w:left="360" w:hanging="360"/>
      </w:pPr>
      <w:rPr>
        <w:rFonts w:hint="default"/>
      </w:rPr>
    </w:lvl>
    <w:lvl w:ilvl="1" w:tplc="7408EE24">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0"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501C27"/>
    <w:multiLevelType w:val="hybridMultilevel"/>
    <w:tmpl w:val="33F80BF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38"/>
  </w:num>
  <w:num w:numId="2" w16cid:durableId="34893329">
    <w:abstractNumId w:val="6"/>
  </w:num>
  <w:num w:numId="3" w16cid:durableId="64300256">
    <w:abstractNumId w:val="28"/>
  </w:num>
  <w:num w:numId="4" w16cid:durableId="218520281">
    <w:abstractNumId w:val="42"/>
  </w:num>
  <w:num w:numId="5" w16cid:durableId="1476414902">
    <w:abstractNumId w:val="36"/>
  </w:num>
  <w:num w:numId="6" w16cid:durableId="931863704">
    <w:abstractNumId w:val="20"/>
  </w:num>
  <w:num w:numId="7" w16cid:durableId="1582372994">
    <w:abstractNumId w:val="30"/>
  </w:num>
  <w:num w:numId="8" w16cid:durableId="2060855063">
    <w:abstractNumId w:val="9"/>
  </w:num>
  <w:num w:numId="9" w16cid:durableId="2037540297">
    <w:abstractNumId w:val="12"/>
  </w:num>
  <w:num w:numId="10" w16cid:durableId="35006676">
    <w:abstractNumId w:val="48"/>
  </w:num>
  <w:num w:numId="11" w16cid:durableId="1935475603">
    <w:abstractNumId w:val="57"/>
  </w:num>
  <w:num w:numId="12" w16cid:durableId="1632592895">
    <w:abstractNumId w:val="34"/>
  </w:num>
  <w:num w:numId="13" w16cid:durableId="128282407">
    <w:abstractNumId w:val="11"/>
  </w:num>
  <w:num w:numId="14" w16cid:durableId="824470603">
    <w:abstractNumId w:val="17"/>
  </w:num>
  <w:num w:numId="15" w16cid:durableId="762529239">
    <w:abstractNumId w:val="61"/>
  </w:num>
  <w:num w:numId="16" w16cid:durableId="1652977772">
    <w:abstractNumId w:val="13"/>
  </w:num>
  <w:num w:numId="17" w16cid:durableId="1321927290">
    <w:abstractNumId w:val="18"/>
  </w:num>
  <w:num w:numId="18" w16cid:durableId="1562642674">
    <w:abstractNumId w:val="23"/>
  </w:num>
  <w:num w:numId="19" w16cid:durableId="2050951703">
    <w:abstractNumId w:val="25"/>
  </w:num>
  <w:num w:numId="20" w16cid:durableId="1605722156">
    <w:abstractNumId w:val="53"/>
  </w:num>
  <w:num w:numId="21" w16cid:durableId="2059937596">
    <w:abstractNumId w:val="33"/>
  </w:num>
  <w:num w:numId="22" w16cid:durableId="1420175800">
    <w:abstractNumId w:val="58"/>
  </w:num>
  <w:num w:numId="23" w16cid:durableId="341125450">
    <w:abstractNumId w:val="56"/>
  </w:num>
  <w:num w:numId="24" w16cid:durableId="578058948">
    <w:abstractNumId w:val="45"/>
  </w:num>
  <w:num w:numId="25" w16cid:durableId="672804096">
    <w:abstractNumId w:val="63"/>
  </w:num>
  <w:num w:numId="26" w16cid:durableId="412553193">
    <w:abstractNumId w:val="62"/>
  </w:num>
  <w:num w:numId="27" w16cid:durableId="2116975647">
    <w:abstractNumId w:val="21"/>
  </w:num>
  <w:num w:numId="28" w16cid:durableId="2124034201">
    <w:abstractNumId w:val="32"/>
  </w:num>
  <w:num w:numId="29" w16cid:durableId="1762793630">
    <w:abstractNumId w:val="51"/>
  </w:num>
  <w:num w:numId="30" w16cid:durableId="272056533">
    <w:abstractNumId w:val="7"/>
  </w:num>
  <w:num w:numId="31" w16cid:durableId="411127926">
    <w:abstractNumId w:val="10"/>
  </w:num>
  <w:num w:numId="32" w16cid:durableId="215435837">
    <w:abstractNumId w:val="41"/>
  </w:num>
  <w:num w:numId="33" w16cid:durableId="511338925">
    <w:abstractNumId w:val="29"/>
  </w:num>
  <w:num w:numId="34" w16cid:durableId="1376850563">
    <w:abstractNumId w:val="64"/>
  </w:num>
  <w:num w:numId="35" w16cid:durableId="1847668959">
    <w:abstractNumId w:val="60"/>
  </w:num>
  <w:num w:numId="36" w16cid:durableId="1284922965">
    <w:abstractNumId w:val="46"/>
  </w:num>
  <w:num w:numId="37" w16cid:durableId="1785608873">
    <w:abstractNumId w:val="15"/>
  </w:num>
  <w:num w:numId="38" w16cid:durableId="25644043">
    <w:abstractNumId w:val="44"/>
  </w:num>
  <w:num w:numId="39" w16cid:durableId="1478644508">
    <w:abstractNumId w:val="55"/>
  </w:num>
  <w:num w:numId="40" w16cid:durableId="1175918159">
    <w:abstractNumId w:val="26"/>
  </w:num>
  <w:num w:numId="41" w16cid:durableId="1562054141">
    <w:abstractNumId w:val="54"/>
  </w:num>
  <w:num w:numId="42" w16cid:durableId="12849868">
    <w:abstractNumId w:val="22"/>
  </w:num>
  <w:num w:numId="43" w16cid:durableId="641934193">
    <w:abstractNumId w:val="40"/>
  </w:num>
  <w:num w:numId="44" w16cid:durableId="1132021893">
    <w:abstractNumId w:val="39"/>
  </w:num>
  <w:num w:numId="45" w16cid:durableId="1556814969">
    <w:abstractNumId w:val="19"/>
  </w:num>
  <w:num w:numId="46" w16cid:durableId="1037511882">
    <w:abstractNumId w:val="43"/>
  </w:num>
  <w:num w:numId="47" w16cid:durableId="960038901">
    <w:abstractNumId w:val="2"/>
  </w:num>
  <w:num w:numId="48" w16cid:durableId="1998266442">
    <w:abstractNumId w:val="4"/>
  </w:num>
  <w:num w:numId="49" w16cid:durableId="1383864596">
    <w:abstractNumId w:val="31"/>
  </w:num>
  <w:num w:numId="50" w16cid:durableId="363213887">
    <w:abstractNumId w:val="16"/>
  </w:num>
  <w:num w:numId="51" w16cid:durableId="1741637343">
    <w:abstractNumId w:val="35"/>
  </w:num>
  <w:num w:numId="52" w16cid:durableId="1647782599">
    <w:abstractNumId w:val="14"/>
  </w:num>
  <w:num w:numId="53" w16cid:durableId="1297447558">
    <w:abstractNumId w:val="47"/>
  </w:num>
  <w:num w:numId="54" w16cid:durableId="930239401">
    <w:abstractNumId w:val="59"/>
  </w:num>
  <w:num w:numId="55" w16cid:durableId="1336498957">
    <w:abstractNumId w:val="8"/>
  </w:num>
  <w:num w:numId="56" w16cid:durableId="1215002595">
    <w:abstractNumId w:val="65"/>
  </w:num>
  <w:num w:numId="57" w16cid:durableId="313337194">
    <w:abstractNumId w:val="52"/>
  </w:num>
  <w:num w:numId="58" w16cid:durableId="817184253">
    <w:abstractNumId w:val="49"/>
  </w:num>
  <w:num w:numId="59" w16cid:durableId="1132215563">
    <w:abstractNumId w:val="27"/>
  </w:num>
  <w:num w:numId="60" w16cid:durableId="392239199">
    <w:abstractNumId w:val="24"/>
  </w:num>
  <w:num w:numId="61" w16cid:durableId="1342201644">
    <w:abstractNumId w:val="37"/>
  </w:num>
  <w:num w:numId="62" w16cid:durableId="19230268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26FB9"/>
    <w:rsid w:val="00042248"/>
    <w:rsid w:val="000437D1"/>
    <w:rsid w:val="000604F9"/>
    <w:rsid w:val="00067193"/>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A38A1"/>
    <w:rsid w:val="002B0DCA"/>
    <w:rsid w:val="002C231D"/>
    <w:rsid w:val="002C52B3"/>
    <w:rsid w:val="002E26E5"/>
    <w:rsid w:val="00317CD6"/>
    <w:rsid w:val="003261CB"/>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3699F"/>
    <w:rsid w:val="00546A8F"/>
    <w:rsid w:val="0055174E"/>
    <w:rsid w:val="00553D5B"/>
    <w:rsid w:val="0055540F"/>
    <w:rsid w:val="005778F0"/>
    <w:rsid w:val="005822D5"/>
    <w:rsid w:val="00585E0B"/>
    <w:rsid w:val="00587CB6"/>
    <w:rsid w:val="00595383"/>
    <w:rsid w:val="005B5543"/>
    <w:rsid w:val="005B5EC0"/>
    <w:rsid w:val="005B66E5"/>
    <w:rsid w:val="005C37E2"/>
    <w:rsid w:val="005C5740"/>
    <w:rsid w:val="006316A5"/>
    <w:rsid w:val="006454AC"/>
    <w:rsid w:val="006778A2"/>
    <w:rsid w:val="00677B78"/>
    <w:rsid w:val="00680F4F"/>
    <w:rsid w:val="006B0F13"/>
    <w:rsid w:val="006C44CC"/>
    <w:rsid w:val="006D78CB"/>
    <w:rsid w:val="00727732"/>
    <w:rsid w:val="007434B2"/>
    <w:rsid w:val="00761F75"/>
    <w:rsid w:val="00775612"/>
    <w:rsid w:val="0079425E"/>
    <w:rsid w:val="007A5BA3"/>
    <w:rsid w:val="007B39D8"/>
    <w:rsid w:val="007D3BA7"/>
    <w:rsid w:val="007F139C"/>
    <w:rsid w:val="007F2639"/>
    <w:rsid w:val="00802751"/>
    <w:rsid w:val="00835CA9"/>
    <w:rsid w:val="00835D52"/>
    <w:rsid w:val="00840893"/>
    <w:rsid w:val="0085129C"/>
    <w:rsid w:val="00851766"/>
    <w:rsid w:val="00855481"/>
    <w:rsid w:val="008613CC"/>
    <w:rsid w:val="008A0BFC"/>
    <w:rsid w:val="008D2047"/>
    <w:rsid w:val="008D5B36"/>
    <w:rsid w:val="008D6B1C"/>
    <w:rsid w:val="008F2DE0"/>
    <w:rsid w:val="008F33F4"/>
    <w:rsid w:val="009071BC"/>
    <w:rsid w:val="00951B9E"/>
    <w:rsid w:val="00956E8E"/>
    <w:rsid w:val="0096541E"/>
    <w:rsid w:val="00985DD0"/>
    <w:rsid w:val="00992183"/>
    <w:rsid w:val="009A158A"/>
    <w:rsid w:val="009C0159"/>
    <w:rsid w:val="009C0D27"/>
    <w:rsid w:val="009E0411"/>
    <w:rsid w:val="00A02220"/>
    <w:rsid w:val="00A12135"/>
    <w:rsid w:val="00A2039B"/>
    <w:rsid w:val="00A43B75"/>
    <w:rsid w:val="00A46932"/>
    <w:rsid w:val="00A51434"/>
    <w:rsid w:val="00AA32EC"/>
    <w:rsid w:val="00AA6C9D"/>
    <w:rsid w:val="00AB1F7B"/>
    <w:rsid w:val="00AD7833"/>
    <w:rsid w:val="00AE607A"/>
    <w:rsid w:val="00B568F8"/>
    <w:rsid w:val="00B65CE6"/>
    <w:rsid w:val="00B77B7E"/>
    <w:rsid w:val="00BD5D7E"/>
    <w:rsid w:val="00BE7555"/>
    <w:rsid w:val="00BF4C1E"/>
    <w:rsid w:val="00C37640"/>
    <w:rsid w:val="00C4512E"/>
    <w:rsid w:val="00C51590"/>
    <w:rsid w:val="00C7102C"/>
    <w:rsid w:val="00C747C7"/>
    <w:rsid w:val="00C853F1"/>
    <w:rsid w:val="00CB2504"/>
    <w:rsid w:val="00CC430D"/>
    <w:rsid w:val="00CC72E3"/>
    <w:rsid w:val="00CE3364"/>
    <w:rsid w:val="00CF2E14"/>
    <w:rsid w:val="00D0219B"/>
    <w:rsid w:val="00D155D3"/>
    <w:rsid w:val="00D16F94"/>
    <w:rsid w:val="00D32E8B"/>
    <w:rsid w:val="00D4060B"/>
    <w:rsid w:val="00D50341"/>
    <w:rsid w:val="00D64068"/>
    <w:rsid w:val="00D70685"/>
    <w:rsid w:val="00D875F5"/>
    <w:rsid w:val="00DA0170"/>
    <w:rsid w:val="00DB5E25"/>
    <w:rsid w:val="00E1098A"/>
    <w:rsid w:val="00E13629"/>
    <w:rsid w:val="00E13B6A"/>
    <w:rsid w:val="00E17193"/>
    <w:rsid w:val="00E23CF7"/>
    <w:rsid w:val="00E55BC2"/>
    <w:rsid w:val="00E57F4D"/>
    <w:rsid w:val="00E74ED4"/>
    <w:rsid w:val="00EB6929"/>
    <w:rsid w:val="00EB763D"/>
    <w:rsid w:val="00EC0C83"/>
    <w:rsid w:val="00EF0A33"/>
    <w:rsid w:val="00EF2AF7"/>
    <w:rsid w:val="00EF39D6"/>
    <w:rsid w:val="00F04183"/>
    <w:rsid w:val="00F04BFA"/>
    <w:rsid w:val="00F43083"/>
    <w:rsid w:val="00F74A83"/>
    <w:rsid w:val="00FA23FC"/>
    <w:rsid w:val="00FB243F"/>
    <w:rsid w:val="00FB4796"/>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830291941">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13790</Words>
  <Characters>82741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123</cp:revision>
  <cp:lastPrinted>2022-04-05T06:50:00Z</cp:lastPrinted>
  <dcterms:created xsi:type="dcterms:W3CDTF">2021-05-12T06:48:00Z</dcterms:created>
  <dcterms:modified xsi:type="dcterms:W3CDTF">2023-04-25T05:47:00Z</dcterms:modified>
</cp:coreProperties>
</file>